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D3" w:rsidRDefault="00E872D3" w:rsidP="00E872D3">
      <w:pPr>
        <w:tabs>
          <w:tab w:val="left" w:pos="9071"/>
        </w:tabs>
        <w:spacing w:after="0"/>
        <w:ind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E872D3" w:rsidRDefault="00E872D3" w:rsidP="00E872D3">
      <w:pPr>
        <w:tabs>
          <w:tab w:val="left" w:pos="9071"/>
        </w:tabs>
        <w:spacing w:after="0"/>
        <w:ind w:hanging="142"/>
        <w:jc w:val="center"/>
        <w:rPr>
          <w:rFonts w:ascii="Times New Roman" w:hAnsi="Times New Roman"/>
          <w:sz w:val="36"/>
        </w:rPr>
      </w:pPr>
      <w:r>
        <w:rPr>
          <w:rFonts w:ascii="Times New Roman" w:hAnsi="Times New Roman"/>
          <w:sz w:val="36"/>
        </w:rPr>
        <w:t>Нижегородской области</w:t>
      </w:r>
    </w:p>
    <w:p w:rsidR="00E872D3" w:rsidRDefault="00E872D3" w:rsidP="00E872D3">
      <w:pPr>
        <w:tabs>
          <w:tab w:val="left" w:pos="9071"/>
        </w:tabs>
        <w:spacing w:after="0"/>
        <w:ind w:hanging="142"/>
        <w:jc w:val="center"/>
        <w:rPr>
          <w:rFonts w:ascii="Times New Roman" w:hAnsi="Times New Roman"/>
          <w:b/>
          <w:sz w:val="20"/>
        </w:rPr>
      </w:pPr>
    </w:p>
    <w:p w:rsidR="00E872D3" w:rsidRDefault="00E872D3" w:rsidP="00E872D3">
      <w:pPr>
        <w:tabs>
          <w:tab w:val="left" w:pos="9071"/>
        </w:tabs>
        <w:spacing w:after="0"/>
        <w:ind w:hanging="142"/>
        <w:jc w:val="center"/>
        <w:rPr>
          <w:rFonts w:ascii="Times New Roman" w:hAnsi="Times New Roman"/>
          <w:b/>
          <w:sz w:val="36"/>
        </w:rPr>
      </w:pPr>
      <w:r>
        <w:rPr>
          <w:rFonts w:ascii="Times New Roman" w:hAnsi="Times New Roman"/>
          <w:b/>
          <w:sz w:val="36"/>
        </w:rPr>
        <w:t>ПОСТАНОВЛЕНИЕ</w:t>
      </w:r>
    </w:p>
    <w:p w:rsidR="00E872D3" w:rsidRDefault="00E872D3" w:rsidP="00E872D3">
      <w:pPr>
        <w:tabs>
          <w:tab w:val="left" w:pos="9071"/>
        </w:tabs>
        <w:spacing w:after="0"/>
        <w:ind w:hanging="142"/>
        <w:jc w:val="center"/>
        <w:rPr>
          <w:rFonts w:ascii="Times New Roman" w:hAnsi="Times New Roman"/>
          <w:b/>
          <w:sz w:val="20"/>
        </w:rPr>
      </w:pPr>
    </w:p>
    <w:p w:rsidR="00E872D3" w:rsidRDefault="00E872D3" w:rsidP="00E872D3">
      <w:pPr>
        <w:tabs>
          <w:tab w:val="left" w:pos="9071"/>
        </w:tabs>
        <w:spacing w:after="0"/>
        <w:ind w:hanging="142"/>
        <w:jc w:val="center"/>
        <w:rPr>
          <w:rFonts w:ascii="Times New Roman" w:hAnsi="Times New Roman"/>
          <w:b/>
          <w:sz w:val="20"/>
        </w:rPr>
      </w:pPr>
    </w:p>
    <w:tbl>
      <w:tblPr>
        <w:tblW w:w="9758" w:type="dxa"/>
        <w:tblInd w:w="108" w:type="dxa"/>
        <w:tblLayout w:type="fixed"/>
        <w:tblLook w:val="0000"/>
      </w:tblPr>
      <w:tblGrid>
        <w:gridCol w:w="4751"/>
        <w:gridCol w:w="4789"/>
        <w:gridCol w:w="138"/>
        <w:gridCol w:w="80"/>
      </w:tblGrid>
      <w:tr w:rsidR="00E872D3">
        <w:tblPrEx>
          <w:tblCellMar>
            <w:top w:w="0" w:type="dxa"/>
            <w:bottom w:w="0" w:type="dxa"/>
          </w:tblCellMar>
        </w:tblPrEx>
        <w:trPr>
          <w:gridAfter w:val="2"/>
          <w:wAfter w:w="218" w:type="dxa"/>
          <w:trHeight w:val="202"/>
        </w:trPr>
        <w:tc>
          <w:tcPr>
            <w:tcW w:w="4751" w:type="dxa"/>
          </w:tcPr>
          <w:p w:rsidR="00E872D3" w:rsidRDefault="00E872D3" w:rsidP="00B30252">
            <w:pPr>
              <w:tabs>
                <w:tab w:val="left" w:pos="9071"/>
              </w:tabs>
              <w:ind w:right="-1"/>
              <w:jc w:val="both"/>
              <w:rPr>
                <w:rFonts w:ascii="Times New Roman" w:hAnsi="Times New Roman"/>
                <w:sz w:val="28"/>
              </w:rPr>
            </w:pPr>
            <w:r>
              <w:rPr>
                <w:rFonts w:ascii="Times New Roman" w:hAnsi="Times New Roman"/>
                <w:sz w:val="28"/>
              </w:rPr>
              <w:t>От 30.03.2022</w:t>
            </w:r>
          </w:p>
        </w:tc>
        <w:tc>
          <w:tcPr>
            <w:tcW w:w="4789" w:type="dxa"/>
          </w:tcPr>
          <w:p w:rsidR="00E872D3" w:rsidRDefault="00E872D3" w:rsidP="00B30252">
            <w:pPr>
              <w:tabs>
                <w:tab w:val="left" w:pos="9071"/>
              </w:tabs>
              <w:ind w:right="-1"/>
              <w:jc w:val="right"/>
              <w:rPr>
                <w:rFonts w:ascii="Times New Roman" w:hAnsi="Times New Roman"/>
                <w:sz w:val="28"/>
              </w:rPr>
            </w:pPr>
            <w:r>
              <w:rPr>
                <w:rFonts w:ascii="Times New Roman" w:hAnsi="Times New Roman"/>
                <w:sz w:val="28"/>
              </w:rPr>
              <w:t>№ 1558</w:t>
            </w:r>
          </w:p>
        </w:tc>
      </w:tr>
      <w:tr w:rsidR="00E8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81"/>
        </w:trPr>
        <w:tc>
          <w:tcPr>
            <w:tcW w:w="9758" w:type="dxa"/>
            <w:gridSpan w:val="4"/>
            <w:tcBorders>
              <w:top w:val="nil"/>
              <w:left w:val="nil"/>
              <w:bottom w:val="nil"/>
              <w:right w:val="nil"/>
            </w:tcBorders>
          </w:tcPr>
          <w:p w:rsidR="00E872D3" w:rsidRPr="00A91527" w:rsidRDefault="00E872D3" w:rsidP="00E872D3">
            <w:pPr>
              <w:tabs>
                <w:tab w:val="left" w:pos="9071"/>
              </w:tabs>
              <w:spacing w:line="240" w:lineRule="auto"/>
              <w:ind w:left="142" w:hanging="142"/>
              <w:jc w:val="center"/>
              <w:rPr>
                <w:rFonts w:ascii="Times New Roman" w:hAnsi="Times New Roman"/>
                <w:b/>
                <w:sz w:val="28"/>
                <w:szCs w:val="28"/>
              </w:rPr>
            </w:pPr>
            <w:r w:rsidRPr="00A91527">
              <w:rPr>
                <w:rFonts w:ascii="Times New Roman" w:hAnsi="Times New Roman"/>
                <w:b/>
                <w:sz w:val="28"/>
                <w:szCs w:val="28"/>
              </w:rPr>
              <w:t xml:space="preserve">Об утверждении </w:t>
            </w:r>
            <w:r w:rsidRPr="00A91527">
              <w:rPr>
                <w:rFonts w:ascii="Times New Roman" w:hAnsi="Times New Roman"/>
                <w:b/>
                <w:spacing w:val="-1"/>
                <w:sz w:val="28"/>
                <w:szCs w:val="28"/>
              </w:rPr>
              <w:t xml:space="preserve">проекта </w:t>
            </w:r>
            <w:r w:rsidRPr="00A91527">
              <w:rPr>
                <w:rFonts w:ascii="Times New Roman" w:hAnsi="Times New Roman"/>
                <w:b/>
                <w:sz w:val="28"/>
                <w:szCs w:val="28"/>
              </w:rPr>
              <w:t>планировки и межевания территории, расположенной в южной части промышленного района Ситники-1 г. Бор</w:t>
            </w:r>
          </w:p>
          <w:p w:rsidR="00E872D3" w:rsidRPr="0092050F" w:rsidRDefault="00E872D3" w:rsidP="00E872D3">
            <w:pPr>
              <w:tabs>
                <w:tab w:val="left" w:pos="7176"/>
              </w:tabs>
              <w:spacing w:line="240" w:lineRule="auto"/>
              <w:rPr>
                <w:sz w:val="24"/>
                <w:szCs w:val="24"/>
              </w:rPr>
            </w:pPr>
          </w:p>
        </w:tc>
      </w:tr>
      <w:tr w:rsidR="00E872D3">
        <w:tblPrEx>
          <w:tblCellMar>
            <w:top w:w="0" w:type="dxa"/>
            <w:bottom w:w="0" w:type="dxa"/>
          </w:tblCellMar>
        </w:tblPrEx>
        <w:trPr>
          <w:gridAfter w:val="1"/>
          <w:wAfter w:w="80" w:type="dxa"/>
          <w:trHeight w:val="6536"/>
        </w:trPr>
        <w:tc>
          <w:tcPr>
            <w:tcW w:w="9678" w:type="dxa"/>
            <w:gridSpan w:val="3"/>
          </w:tcPr>
          <w:p w:rsidR="00E872D3" w:rsidRPr="00E872D3" w:rsidRDefault="00E872D3" w:rsidP="00E872D3">
            <w:pPr>
              <w:pStyle w:val="33"/>
              <w:keepNext w:val="0"/>
              <w:spacing w:line="360" w:lineRule="auto"/>
              <w:ind w:right="0" w:firstLine="744"/>
              <w:jc w:val="both"/>
              <w:rPr>
                <w:b w:val="0"/>
                <w:szCs w:val="28"/>
              </w:rPr>
            </w:pPr>
            <w:r w:rsidRPr="00E872D3">
              <w:rPr>
                <w:b w:val="0"/>
              </w:rPr>
              <w:t xml:space="preserve">В соответствии со статьей 46 Градостроительного кодекса Российской Федерации, на основании заключения о результатах общественных обсуждений от 25.03.2022 администрация городского округа город Бор </w:t>
            </w:r>
            <w:r w:rsidRPr="00E872D3">
              <w:t>постановляет</w:t>
            </w:r>
            <w:r w:rsidRPr="00E872D3">
              <w:rPr>
                <w:b w:val="0"/>
              </w:rPr>
              <w:t>:</w:t>
            </w:r>
          </w:p>
          <w:p w:rsidR="00E872D3" w:rsidRPr="00E872D3" w:rsidRDefault="00E872D3" w:rsidP="00E872D3">
            <w:pPr>
              <w:spacing w:after="0" w:line="360" w:lineRule="auto"/>
              <w:ind w:firstLine="709"/>
              <w:jc w:val="both"/>
              <w:rPr>
                <w:rFonts w:ascii="Times New Roman" w:hAnsi="Times New Roman"/>
                <w:sz w:val="28"/>
                <w:szCs w:val="28"/>
              </w:rPr>
            </w:pPr>
            <w:r w:rsidRPr="00E872D3">
              <w:rPr>
                <w:rFonts w:ascii="Times New Roman" w:hAnsi="Times New Roman"/>
                <w:sz w:val="28"/>
                <w:szCs w:val="28"/>
              </w:rPr>
              <w:t>1. Утвердить прилагаемый проект планировки и межевания территории, расположенной в южной части промышленного района Ситники-1 г. Бор, разработанный на основании постановления администрации городского округа г. Бор № 6232 от 09.12.2021, для целей формирования границ земельного участка для строительства комплекса по производству прессованных профилей из алюминиевых сплавов, по инициативе ООО «Завод ФОРМПЛАСТ».</w:t>
            </w:r>
          </w:p>
          <w:p w:rsidR="00E872D3" w:rsidRDefault="00E872D3" w:rsidP="00E872D3">
            <w:pPr>
              <w:pStyle w:val="affffffffff3"/>
              <w:spacing w:line="360" w:lineRule="auto"/>
              <w:ind w:firstLine="539"/>
              <w:jc w:val="both"/>
              <w:rPr>
                <w:sz w:val="28"/>
              </w:rPr>
            </w:pPr>
            <w:r w:rsidRPr="00E872D3">
              <w:rPr>
                <w:color w:val="auto"/>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E872D3">
                <w:rPr>
                  <w:rStyle w:val="ac"/>
                  <w:color w:val="auto"/>
                  <w:sz w:val="28"/>
                  <w:lang w:val="en-US"/>
                </w:rPr>
                <w:t>www</w:t>
              </w:r>
              <w:r w:rsidRPr="00E872D3">
                <w:rPr>
                  <w:rStyle w:val="ac"/>
                  <w:color w:val="auto"/>
                  <w:sz w:val="28"/>
                </w:rPr>
                <w:t>.</w:t>
              </w:r>
              <w:r w:rsidRPr="00E872D3">
                <w:rPr>
                  <w:rStyle w:val="ac"/>
                  <w:color w:val="auto"/>
                  <w:sz w:val="28"/>
                  <w:lang w:val="en-US"/>
                </w:rPr>
                <w:t>borcity</w:t>
              </w:r>
              <w:r w:rsidRPr="00E872D3">
                <w:rPr>
                  <w:rStyle w:val="ac"/>
                  <w:color w:val="auto"/>
                  <w:sz w:val="28"/>
                </w:rPr>
                <w:t>.</w:t>
              </w:r>
              <w:r w:rsidRPr="00E872D3">
                <w:rPr>
                  <w:rStyle w:val="ac"/>
                  <w:color w:val="auto"/>
                  <w:sz w:val="28"/>
                  <w:lang w:val="en-US"/>
                </w:rPr>
                <w:t>ru</w:t>
              </w:r>
            </w:hyperlink>
            <w:r w:rsidRPr="00E872D3">
              <w:rPr>
                <w:color w:val="auto"/>
                <w:sz w:val="28"/>
              </w:rPr>
              <w:t>.</w:t>
            </w:r>
          </w:p>
          <w:p w:rsidR="00E872D3" w:rsidRDefault="00E872D3" w:rsidP="00E872D3">
            <w:pPr>
              <w:pStyle w:val="affffffffff3"/>
              <w:spacing w:line="360" w:lineRule="auto"/>
              <w:ind w:firstLine="539"/>
              <w:jc w:val="both"/>
              <w:rPr>
                <w:sz w:val="28"/>
              </w:rPr>
            </w:pPr>
          </w:p>
          <w:p w:rsidR="00E872D3" w:rsidRDefault="00E872D3" w:rsidP="00E872D3">
            <w:pPr>
              <w:pStyle w:val="affffffffff3"/>
              <w:spacing w:line="360" w:lineRule="auto"/>
              <w:ind w:firstLine="539"/>
              <w:jc w:val="both"/>
              <w:rPr>
                <w:sz w:val="28"/>
              </w:rPr>
            </w:pPr>
          </w:p>
          <w:p w:rsidR="00E872D3" w:rsidRPr="00E872D3" w:rsidRDefault="00E872D3" w:rsidP="00E872D3">
            <w:pPr>
              <w:pStyle w:val="af6"/>
              <w:spacing w:line="360" w:lineRule="auto"/>
              <w:ind w:firstLine="0"/>
              <w:rPr>
                <w:sz w:val="28"/>
                <w:szCs w:val="28"/>
              </w:rPr>
            </w:pPr>
            <w:r w:rsidRPr="00E872D3">
              <w:rPr>
                <w:sz w:val="28"/>
                <w:szCs w:val="28"/>
              </w:rPr>
              <w:t xml:space="preserve">Глава местного самоуправления                           </w:t>
            </w:r>
            <w:r>
              <w:rPr>
                <w:sz w:val="28"/>
                <w:szCs w:val="28"/>
              </w:rPr>
              <w:t xml:space="preserve">     </w:t>
            </w:r>
            <w:r w:rsidRPr="00E872D3">
              <w:rPr>
                <w:sz w:val="28"/>
                <w:szCs w:val="28"/>
              </w:rPr>
              <w:t xml:space="preserve">                     А.В. Боровский</w:t>
            </w:r>
          </w:p>
          <w:p w:rsidR="00E872D3" w:rsidRDefault="00E872D3" w:rsidP="00E872D3">
            <w:pPr>
              <w:pStyle w:val="af6"/>
              <w:spacing w:line="360" w:lineRule="auto"/>
              <w:ind w:firstLine="0"/>
              <w:rPr>
                <w:sz w:val="22"/>
              </w:rPr>
            </w:pPr>
          </w:p>
          <w:p w:rsidR="00E872D3" w:rsidRPr="00E872D3" w:rsidRDefault="00E872D3" w:rsidP="00E872D3">
            <w:pPr>
              <w:pStyle w:val="af6"/>
              <w:spacing w:line="360" w:lineRule="auto"/>
              <w:ind w:firstLine="0"/>
              <w:rPr>
                <w:szCs w:val="24"/>
              </w:rPr>
            </w:pPr>
            <w:r w:rsidRPr="00E872D3">
              <w:rPr>
                <w:szCs w:val="24"/>
              </w:rPr>
              <w:t>Н.Н. Жукова,2-30-69</w:t>
            </w:r>
          </w:p>
        </w:tc>
      </w:tr>
    </w:tbl>
    <w:p w:rsidR="00A74C49" w:rsidRDefault="00A74C49" w:rsidP="00D43605">
      <w:pPr>
        <w:spacing w:after="0" w:line="240" w:lineRule="auto"/>
        <w:jc w:val="right"/>
        <w:rPr>
          <w:rFonts w:ascii="Times New Roman" w:hAnsi="Times New Roman" w:cs="Times New Roman"/>
          <w:sz w:val="28"/>
          <w:szCs w:val="28"/>
          <w:lang w:val="en-US"/>
        </w:rPr>
      </w:pPr>
    </w:p>
    <w:p w:rsidR="00A74C49" w:rsidRDefault="00A74C49" w:rsidP="00D43605">
      <w:pPr>
        <w:spacing w:after="0" w:line="240" w:lineRule="auto"/>
        <w:jc w:val="right"/>
        <w:rPr>
          <w:rFonts w:ascii="Times New Roman" w:hAnsi="Times New Roman" w:cs="Times New Roman"/>
          <w:sz w:val="28"/>
          <w:szCs w:val="28"/>
          <w:lang w:val="en-US"/>
        </w:rPr>
      </w:pPr>
    </w:p>
    <w:p w:rsidR="00A74C49" w:rsidRDefault="00A74C49" w:rsidP="00D43605">
      <w:pPr>
        <w:spacing w:after="0" w:line="240" w:lineRule="auto"/>
        <w:jc w:val="right"/>
        <w:rPr>
          <w:rFonts w:ascii="Times New Roman" w:hAnsi="Times New Roman" w:cs="Times New Roman"/>
          <w:sz w:val="28"/>
          <w:szCs w:val="28"/>
          <w:lang w:val="en-US"/>
        </w:rPr>
      </w:pPr>
    </w:p>
    <w:p w:rsidR="00A74C49" w:rsidRDefault="00A74C49" w:rsidP="00D43605">
      <w:pPr>
        <w:spacing w:after="0" w:line="240" w:lineRule="auto"/>
        <w:jc w:val="right"/>
        <w:rPr>
          <w:rFonts w:ascii="Times New Roman" w:hAnsi="Times New Roman" w:cs="Times New Roman"/>
          <w:sz w:val="28"/>
          <w:szCs w:val="28"/>
          <w:lang w:val="en-US"/>
        </w:rPr>
      </w:pPr>
    </w:p>
    <w:sectPr w:rsidR="00A74C49" w:rsidSect="00367C96">
      <w:footerReference w:type="default" r:id="rId8"/>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E36" w:rsidRDefault="000B4E36">
      <w:r>
        <w:separator/>
      </w:r>
    </w:p>
  </w:endnote>
  <w:endnote w:type="continuationSeparator" w:id="1">
    <w:p w:rsidR="000B4E36" w:rsidRDefault="000B4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icrosoft Sans Serif">
    <w:panose1 w:val="020B0604020202020204"/>
    <w:charset w:val="CC"/>
    <w:family w:val="swiss"/>
    <w:pitch w:val="variable"/>
    <w:sig w:usb0="E5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6B" w:rsidRDefault="004D266B">
    <w:pPr>
      <w:pStyle w:val="af2"/>
      <w:jc w:val="right"/>
    </w:pPr>
    <w:fldSimple w:instr=" PAGE   \* MERGEFORMAT ">
      <w:r w:rsidR="0069517F">
        <w:rPr>
          <w:noProof/>
        </w:rPr>
        <w:t>1</w:t>
      </w:r>
    </w:fldSimple>
  </w:p>
  <w:p w:rsidR="004D266B" w:rsidRDefault="004D266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E36" w:rsidRDefault="000B4E36">
      <w:r>
        <w:separator/>
      </w:r>
    </w:p>
  </w:footnote>
  <w:footnote w:type="continuationSeparator" w:id="1">
    <w:p w:rsidR="000B4E36" w:rsidRDefault="000B4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77A6B32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FA06A7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3101872"/>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3">
    <w:nsid w:val="0181647F"/>
    <w:multiLevelType w:val="hybridMultilevel"/>
    <w:tmpl w:val="DC10CA86"/>
    <w:lvl w:ilvl="0" w:tplc="DCEABB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016506E"/>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1"/>
      <w:suff w:val="space"/>
      <w:lvlText w:val="%13.%2"/>
      <w:lvlJc w:val="left"/>
      <w:pPr>
        <w:ind w:left="1086" w:firstLine="0"/>
      </w:pPr>
      <w:rPr>
        <w:rFonts w:hint="default"/>
      </w:rPr>
    </w:lvl>
    <w:lvl w:ilvl="2">
      <w:start w:val="1"/>
      <w:numFmt w:val="decimal"/>
      <w:pStyle w:val="31"/>
      <w:suff w:val="space"/>
      <w:lvlText w:val="%12.2.%3"/>
      <w:lvlJc w:val="left"/>
      <w:pPr>
        <w:ind w:left="1448" w:firstLine="0"/>
      </w:pPr>
      <w:rPr>
        <w:rFonts w:hint="default"/>
      </w:rPr>
    </w:lvl>
    <w:lvl w:ilvl="3">
      <w:start w:val="1"/>
      <w:numFmt w:val="decimal"/>
      <w:pStyle w:val="41"/>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6">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511238D"/>
    <w:multiLevelType w:val="hybridMultilevel"/>
    <w:tmpl w:val="5754A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6429CB"/>
    <w:multiLevelType w:val="hybridMultilevel"/>
    <w:tmpl w:val="32509984"/>
    <w:lvl w:ilvl="0" w:tplc="E2EC2116">
      <w:start w:val="2"/>
      <w:numFmt w:val="decimal"/>
      <w:lvlText w:val="%1."/>
      <w:lvlJc w:val="left"/>
      <w:pPr>
        <w:ind w:left="1211" w:hanging="360"/>
      </w:pPr>
      <w:rPr>
        <w:rFonts w:cs="Times New Roman" w:hint="default"/>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nsid w:val="28D52A92"/>
    <w:multiLevelType w:val="hybridMultilevel"/>
    <w:tmpl w:val="3DBA56CC"/>
    <w:lvl w:ilvl="0" w:tplc="E4A64B40">
      <w:start w:val="1"/>
      <w:numFmt w:val="decimal"/>
      <w:pStyle w:val="a2"/>
      <w:lvlText w:val="%1)"/>
      <w:lvlJc w:val="left"/>
      <w:pPr>
        <w:tabs>
          <w:tab w:val="num" w:pos="1134"/>
        </w:tabs>
        <w:ind w:left="1191" w:hanging="34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F4C33F2"/>
    <w:multiLevelType w:val="multilevel"/>
    <w:tmpl w:val="28B88D16"/>
    <w:styleLink w:val="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34473766"/>
    <w:multiLevelType w:val="multilevel"/>
    <w:tmpl w:val="B3185588"/>
    <w:lvl w:ilvl="0">
      <w:start w:val="1"/>
      <w:numFmt w:val="decimal"/>
      <w:pStyle w:val="11"/>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2">
    <w:nsid w:val="34881505"/>
    <w:multiLevelType w:val="hybridMultilevel"/>
    <w:tmpl w:val="0C546EFA"/>
    <w:lvl w:ilvl="0" w:tplc="001A3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26AFD"/>
    <w:multiLevelType w:val="multilevel"/>
    <w:tmpl w:val="CE1A4D38"/>
    <w:lvl w:ilvl="0">
      <w:start w:val="1"/>
      <w:numFmt w:val="decimal"/>
      <w:pStyle w:val="1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C872A41"/>
    <w:multiLevelType w:val="multilevel"/>
    <w:tmpl w:val="06DA4976"/>
    <w:lvl w:ilvl="0">
      <w:start w:val="1"/>
      <w:numFmt w:val="none"/>
      <w:pStyle w:val="111"/>
      <w:lvlText w:val=""/>
      <w:lvlJc w:val="left"/>
      <w:pPr>
        <w:tabs>
          <w:tab w:val="num" w:pos="-248"/>
        </w:tabs>
        <w:ind w:left="-248" w:hanging="432"/>
      </w:pPr>
      <w:rPr>
        <w:rFonts w:cs="Times New Roman" w:hint="default"/>
      </w:rPr>
    </w:lvl>
    <w:lvl w:ilvl="1">
      <w:start w:val="1"/>
      <w:numFmt w:val="decimal"/>
      <w:lvlRestart w:val="0"/>
      <w:pStyle w:val="13"/>
      <w:suff w:val="space"/>
      <w:lvlText w:val="%2%1."/>
      <w:lvlJc w:val="left"/>
      <w:pPr>
        <w:ind w:left="-113" w:firstLine="113"/>
      </w:pPr>
      <w:rPr>
        <w:rFonts w:ascii="Times New Roman" w:hAnsi="Times New Roman" w:cs="Times New Roman" w:hint="default"/>
        <w:b/>
        <w:i w:val="0"/>
        <w:sz w:val="24"/>
        <w:szCs w:val="24"/>
      </w:rPr>
    </w:lvl>
    <w:lvl w:ilvl="2">
      <w:start w:val="1"/>
      <w:numFmt w:val="decimal"/>
      <w:pStyle w:val="110"/>
      <w:suff w:val="space"/>
      <w:lvlText w:val="%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28"/>
        </w:tabs>
        <w:ind w:left="328" w:hanging="1008"/>
      </w:pPr>
      <w:rPr>
        <w:rFonts w:cs="Times New Roman" w:hint="default"/>
      </w:rPr>
    </w:lvl>
    <w:lvl w:ilvl="5">
      <w:start w:val="1"/>
      <w:numFmt w:val="decimal"/>
      <w:lvlText w:val="%1.%2.%3.%4.%5.%6"/>
      <w:lvlJc w:val="left"/>
      <w:pPr>
        <w:tabs>
          <w:tab w:val="num" w:pos="472"/>
        </w:tabs>
        <w:ind w:left="472" w:hanging="1152"/>
      </w:pPr>
      <w:rPr>
        <w:rFonts w:cs="Times New Roman" w:hint="default"/>
      </w:rPr>
    </w:lvl>
    <w:lvl w:ilvl="6">
      <w:start w:val="1"/>
      <w:numFmt w:val="decimal"/>
      <w:lvlText w:val="%1.%2.%3.%4.%5.%6.%7"/>
      <w:lvlJc w:val="left"/>
      <w:pPr>
        <w:tabs>
          <w:tab w:val="num" w:pos="616"/>
        </w:tabs>
        <w:ind w:left="616" w:hanging="1296"/>
      </w:pPr>
      <w:rPr>
        <w:rFonts w:cs="Times New Roman" w:hint="default"/>
      </w:rPr>
    </w:lvl>
    <w:lvl w:ilvl="7">
      <w:start w:val="1"/>
      <w:numFmt w:val="decimal"/>
      <w:lvlText w:val="%1.%2.%3.%4.%5.%6.%7.%8"/>
      <w:lvlJc w:val="left"/>
      <w:pPr>
        <w:tabs>
          <w:tab w:val="num" w:pos="760"/>
        </w:tabs>
        <w:ind w:left="760" w:hanging="1440"/>
      </w:pPr>
      <w:rPr>
        <w:rFonts w:cs="Times New Roman" w:hint="default"/>
      </w:rPr>
    </w:lvl>
    <w:lvl w:ilvl="8">
      <w:start w:val="1"/>
      <w:numFmt w:val="decimal"/>
      <w:lvlText w:val="%1.%2.%3.%4.%5.%6.%7.%8.%9"/>
      <w:lvlJc w:val="left"/>
      <w:pPr>
        <w:tabs>
          <w:tab w:val="num" w:pos="904"/>
        </w:tabs>
        <w:ind w:left="904" w:hanging="1584"/>
      </w:pPr>
      <w:rPr>
        <w:rFonts w:cs="Times New Roman" w:hint="default"/>
      </w:rPr>
    </w:lvl>
  </w:abstractNum>
  <w:abstractNum w:abstractNumId="25">
    <w:nsid w:val="545F166B"/>
    <w:multiLevelType w:val="multilevel"/>
    <w:tmpl w:val="0D50FD86"/>
    <w:lvl w:ilvl="0">
      <w:start w:val="3"/>
      <w:numFmt w:val="bullet"/>
      <w:pStyle w:val="14"/>
      <w:suff w:val="space"/>
      <w:lvlText w:val=""/>
      <w:lvlJc w:val="left"/>
      <w:pPr>
        <w:ind w:left="284" w:firstLine="709"/>
      </w:pPr>
      <w:rPr>
        <w:rFonts w:ascii="Symbol" w:hAnsi="Symbol" w:hint="default"/>
      </w:rPr>
    </w:lvl>
    <w:lvl w:ilvl="1">
      <w:start w:val="1"/>
      <w:numFmt w:val="russianLower"/>
      <w:pStyle w:val="22"/>
      <w:suff w:val="space"/>
      <w:lvlText w:val="%2%1)"/>
      <w:lvlJc w:val="left"/>
      <w:pPr>
        <w:ind w:left="993" w:firstLine="708"/>
      </w:pPr>
      <w:rPr>
        <w:rFonts w:hint="default"/>
      </w:rPr>
    </w:lvl>
    <w:lvl w:ilvl="2">
      <w:start w:val="1"/>
      <w:numFmt w:val="decimal"/>
      <w:pStyle w:val="32"/>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6">
    <w:nsid w:val="54BD1687"/>
    <w:multiLevelType w:val="multilevel"/>
    <w:tmpl w:val="1F382734"/>
    <w:lvl w:ilvl="0">
      <w:start w:val="1"/>
      <w:numFmt w:val="decimal"/>
      <w:lvlText w:val="%1"/>
      <w:lvlJc w:val="left"/>
      <w:pPr>
        <w:ind w:left="135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5"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7" w:hanging="1080"/>
      </w:pPr>
      <w:rPr>
        <w:rFonts w:hint="default"/>
      </w:rPr>
    </w:lvl>
    <w:lvl w:ilvl="6">
      <w:start w:val="1"/>
      <w:numFmt w:val="decimal"/>
      <w:isLgl/>
      <w:lvlText w:val="%1.%2.%3.%4.%5.%6.%7"/>
      <w:lvlJc w:val="left"/>
      <w:pPr>
        <w:ind w:left="2438" w:hanging="1440"/>
      </w:pPr>
      <w:rPr>
        <w:rFonts w:hint="default"/>
      </w:rPr>
    </w:lvl>
    <w:lvl w:ilvl="7">
      <w:start w:val="1"/>
      <w:numFmt w:val="decimal"/>
      <w:isLgl/>
      <w:lvlText w:val="%1.%2.%3.%4.%5.%6.%7.%8"/>
      <w:lvlJc w:val="left"/>
      <w:pPr>
        <w:ind w:left="2439" w:hanging="1440"/>
      </w:pPr>
      <w:rPr>
        <w:rFonts w:hint="default"/>
      </w:rPr>
    </w:lvl>
    <w:lvl w:ilvl="8">
      <w:start w:val="1"/>
      <w:numFmt w:val="decimal"/>
      <w:isLgl/>
      <w:lvlText w:val="%1.%2.%3.%4.%5.%6.%7.%8.%9"/>
      <w:lvlJc w:val="left"/>
      <w:pPr>
        <w:ind w:left="2800" w:hanging="1800"/>
      </w:pPr>
      <w:rPr>
        <w:rFonts w:hint="default"/>
      </w:rPr>
    </w:lvl>
  </w:abstractNum>
  <w:abstractNum w:abstractNumId="27">
    <w:nsid w:val="597230B4"/>
    <w:multiLevelType w:val="multilevel"/>
    <w:tmpl w:val="0CD4877C"/>
    <w:lvl w:ilvl="0">
      <w:start w:val="3"/>
      <w:numFmt w:val="none"/>
      <w:suff w:val="space"/>
      <w:lvlText w:val="%1Приложение"/>
      <w:lvlJc w:val="left"/>
      <w:pPr>
        <w:ind w:left="8222" w:firstLine="0"/>
      </w:pPr>
      <w:rPr>
        <w:rFonts w:hint="default"/>
      </w:rPr>
    </w:lvl>
    <w:lvl w:ilvl="1">
      <w:start w:val="1"/>
      <w:numFmt w:val="none"/>
      <w:suff w:val="space"/>
      <w:lvlText w:val="%1"/>
      <w:lvlJc w:val="left"/>
      <w:pPr>
        <w:ind w:left="8222" w:firstLine="0"/>
      </w:pPr>
      <w:rPr>
        <w:rFonts w:hint="default"/>
      </w:rPr>
    </w:lvl>
    <w:lvl w:ilvl="2">
      <w:start w:val="1"/>
      <w:numFmt w:val="none"/>
      <w:suff w:val="space"/>
      <w:lvlText w:val="%1"/>
      <w:lvlJc w:val="left"/>
      <w:pPr>
        <w:ind w:left="8222" w:firstLine="0"/>
      </w:pPr>
      <w:rPr>
        <w:rFonts w:hint="default"/>
      </w:rPr>
    </w:lvl>
    <w:lvl w:ilvl="3">
      <w:start w:val="1"/>
      <w:numFmt w:val="none"/>
      <w:suff w:val="space"/>
      <w:lvlText w:val="%1"/>
      <w:lvlJc w:val="left"/>
      <w:pPr>
        <w:ind w:left="8222" w:firstLine="0"/>
      </w:pPr>
      <w:rPr>
        <w:rFonts w:hint="default"/>
      </w:rPr>
    </w:lvl>
    <w:lvl w:ilvl="4">
      <w:start w:val="1"/>
      <w:numFmt w:val="none"/>
      <w:suff w:val="space"/>
      <w:lvlText w:val="%1"/>
      <w:lvlJc w:val="left"/>
      <w:pPr>
        <w:ind w:left="8222" w:firstLine="0"/>
      </w:pPr>
      <w:rPr>
        <w:rFonts w:hint="default"/>
      </w:rPr>
    </w:lvl>
    <w:lvl w:ilvl="5">
      <w:start w:val="1"/>
      <w:numFmt w:val="none"/>
      <w:suff w:val="space"/>
      <w:lvlText w:val="%1"/>
      <w:lvlJc w:val="left"/>
      <w:pPr>
        <w:ind w:left="8222" w:firstLine="0"/>
      </w:pPr>
      <w:rPr>
        <w:rFonts w:hint="default"/>
      </w:rPr>
    </w:lvl>
    <w:lvl w:ilvl="6">
      <w:start w:val="1"/>
      <w:numFmt w:val="none"/>
      <w:suff w:val="space"/>
      <w:lvlText w:val="%1"/>
      <w:lvlJc w:val="left"/>
      <w:pPr>
        <w:ind w:left="8222" w:firstLine="0"/>
      </w:pPr>
      <w:rPr>
        <w:rFonts w:hint="default"/>
      </w:rPr>
    </w:lvl>
    <w:lvl w:ilvl="7">
      <w:start w:val="1"/>
      <w:numFmt w:val="none"/>
      <w:suff w:val="space"/>
      <w:lvlText w:val="%1"/>
      <w:lvlJc w:val="left"/>
      <w:pPr>
        <w:ind w:left="8222" w:firstLine="0"/>
      </w:pPr>
      <w:rPr>
        <w:rFonts w:hint="default"/>
      </w:rPr>
    </w:lvl>
    <w:lvl w:ilvl="8">
      <w:start w:val="1"/>
      <w:numFmt w:val="none"/>
      <w:suff w:val="space"/>
      <w:lvlText w:val="%1"/>
      <w:lvlJc w:val="left"/>
      <w:pPr>
        <w:ind w:left="8222" w:firstLine="0"/>
      </w:pPr>
      <w:rPr>
        <w:rFonts w:hint="default"/>
      </w:rPr>
    </w:lvl>
  </w:abstractNum>
  <w:abstractNum w:abstractNumId="28">
    <w:nsid w:val="5F4F2AA5"/>
    <w:multiLevelType w:val="hybridMultilevel"/>
    <w:tmpl w:val="855A6614"/>
    <w:lvl w:ilvl="0">
      <w:start w:val="1"/>
      <w:numFmt w:val="decimal"/>
      <w:lvlText w:val="%1."/>
      <w:lvlJc w:val="left"/>
      <w:pPr>
        <w:ind w:left="1353" w:hanging="360"/>
      </w:pPr>
      <w:rPr>
        <w:rFonts w:cs="Times New Roman" w:hint="default"/>
        <w:b/>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9">
    <w:nsid w:val="614E45D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68C587A"/>
    <w:multiLevelType w:val="hybridMultilevel"/>
    <w:tmpl w:val="14A458EA"/>
    <w:lvl w:ilvl="0" w:tplc="1D5CDAA8">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285A76"/>
    <w:multiLevelType w:val="hybridMultilevel"/>
    <w:tmpl w:val="471438A6"/>
    <w:lvl w:ilvl="0" w:tplc="6C1AB1B6">
      <w:start w:val="1"/>
      <w:numFmt w:val="decimal"/>
      <w:lvlText w:val="%1"/>
      <w:lvlJc w:val="center"/>
      <w:pPr>
        <w:ind w:left="720" w:hanging="360"/>
      </w:pPr>
      <w:rPr>
        <w:rFonts w:ascii="Times New Roman" w:hAnsi="Times New Roman" w:cs="Times New Roman" w:hint="default"/>
        <w:b w:val="0"/>
        <w:i w:val="0"/>
        <w:sz w:val="24"/>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4F1684"/>
    <w:multiLevelType w:val="hybridMultilevel"/>
    <w:tmpl w:val="E738E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4890EDE"/>
    <w:multiLevelType w:val="hybridMultilevel"/>
    <w:tmpl w:val="FC0C0012"/>
    <w:lvl w:ilvl="0" w:tplc="22D6D074">
      <w:start w:val="1"/>
      <w:numFmt w:val="decimal"/>
      <w:lvlText w:val="%1"/>
      <w:lvlJc w:val="center"/>
      <w:pPr>
        <w:ind w:left="720" w:hanging="360"/>
      </w:pPr>
      <w:rPr>
        <w:rFonts w:ascii="Times New Roman" w:hAnsi="Times New Roman" w:cs="Times New Roman" w:hint="default"/>
        <w:b w:val="0"/>
        <w:i w:val="0"/>
        <w:sz w:val="24"/>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D630108"/>
    <w:multiLevelType w:val="multilevel"/>
    <w:tmpl w:val="C3BEE3BA"/>
    <w:lvl w:ilvl="0">
      <w:start w:val="1"/>
      <w:numFmt w:val="decimal"/>
      <w:lvlText w:val="%1"/>
      <w:lvlJc w:val="left"/>
      <w:pPr>
        <w:ind w:left="644" w:hanging="360"/>
      </w:pPr>
      <w:rPr>
        <w:rFonts w:hint="default"/>
      </w:rPr>
    </w:lvl>
    <w:lvl w:ilvl="1">
      <w:start w:val="3"/>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6">
    <w:nsid w:val="7D893C49"/>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DD11FF2"/>
    <w:multiLevelType w:val="hybridMultilevel"/>
    <w:tmpl w:val="7F36BA76"/>
    <w:lvl w:ilvl="0" w:tplc="4F3C02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 w:numId="14">
    <w:abstractNumId w:val="14"/>
  </w:num>
  <w:num w:numId="15">
    <w:abstractNumId w:val="36"/>
  </w:num>
  <w:num w:numId="16">
    <w:abstractNumId w:val="16"/>
  </w:num>
  <w:num w:numId="17">
    <w:abstractNumId w:val="19"/>
  </w:num>
  <w:num w:numId="18">
    <w:abstractNumId w:val="23"/>
  </w:num>
  <w:num w:numId="19">
    <w:abstractNumId w:val="28"/>
  </w:num>
  <w:num w:numId="20">
    <w:abstractNumId w:val="18"/>
  </w:num>
  <w:num w:numId="21">
    <w:abstractNumId w:val="32"/>
  </w:num>
  <w:num w:numId="22">
    <w:abstractNumId w:val="34"/>
  </w:num>
  <w:num w:numId="23">
    <w:abstractNumId w:val="27"/>
  </w:num>
  <w:num w:numId="24">
    <w:abstractNumId w:val="15"/>
  </w:num>
  <w:num w:numId="25">
    <w:abstractNumId w:val="21"/>
  </w:num>
  <w:num w:numId="26">
    <w:abstractNumId w:val="20"/>
  </w:num>
  <w:num w:numId="27">
    <w:abstractNumId w:val="25"/>
  </w:num>
  <w:num w:numId="28">
    <w:abstractNumId w:val="35"/>
  </w:num>
  <w:num w:numId="29">
    <w:abstractNumId w:val="13"/>
  </w:num>
  <w:num w:numId="30">
    <w:abstractNumId w:val="26"/>
  </w:num>
  <w:num w:numId="31">
    <w:abstractNumId w:val="11"/>
  </w:num>
  <w:num w:numId="32">
    <w:abstractNumId w:val="30"/>
  </w:num>
  <w:num w:numId="33">
    <w:abstractNumId w:val="10"/>
  </w:num>
  <w:num w:numId="34">
    <w:abstractNumId w:val="22"/>
  </w:num>
  <w:num w:numId="35">
    <w:abstractNumId w:val="37"/>
  </w:num>
  <w:num w:numId="36">
    <w:abstractNumId w:val="17"/>
  </w:num>
  <w:num w:numId="37">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0799C"/>
    <w:rsid w:val="000120D0"/>
    <w:rsid w:val="00026D43"/>
    <w:rsid w:val="00047067"/>
    <w:rsid w:val="000534E8"/>
    <w:rsid w:val="00072395"/>
    <w:rsid w:val="00074D7E"/>
    <w:rsid w:val="0008599C"/>
    <w:rsid w:val="000950F5"/>
    <w:rsid w:val="000B3119"/>
    <w:rsid w:val="000B4E36"/>
    <w:rsid w:val="000C7333"/>
    <w:rsid w:val="000E13F0"/>
    <w:rsid w:val="000F4541"/>
    <w:rsid w:val="00100238"/>
    <w:rsid w:val="00111679"/>
    <w:rsid w:val="0011300F"/>
    <w:rsid w:val="001212EF"/>
    <w:rsid w:val="0013353D"/>
    <w:rsid w:val="00136AA8"/>
    <w:rsid w:val="00141F6C"/>
    <w:rsid w:val="00144B4E"/>
    <w:rsid w:val="00154401"/>
    <w:rsid w:val="0015699B"/>
    <w:rsid w:val="00156D1A"/>
    <w:rsid w:val="00163868"/>
    <w:rsid w:val="00186B36"/>
    <w:rsid w:val="00186F81"/>
    <w:rsid w:val="00193F4C"/>
    <w:rsid w:val="001D0C4B"/>
    <w:rsid w:val="001E5CA0"/>
    <w:rsid w:val="001E7625"/>
    <w:rsid w:val="001F3B20"/>
    <w:rsid w:val="001F405E"/>
    <w:rsid w:val="00220CF3"/>
    <w:rsid w:val="00224C4F"/>
    <w:rsid w:val="002517CD"/>
    <w:rsid w:val="002B69DF"/>
    <w:rsid w:val="002C6329"/>
    <w:rsid w:val="002D10DC"/>
    <w:rsid w:val="002E5D76"/>
    <w:rsid w:val="00307C1E"/>
    <w:rsid w:val="003208D2"/>
    <w:rsid w:val="003454CE"/>
    <w:rsid w:val="00367C96"/>
    <w:rsid w:val="00377CFC"/>
    <w:rsid w:val="00386955"/>
    <w:rsid w:val="003C3E23"/>
    <w:rsid w:val="003F3F2D"/>
    <w:rsid w:val="004002F3"/>
    <w:rsid w:val="00400422"/>
    <w:rsid w:val="00411F18"/>
    <w:rsid w:val="0041268B"/>
    <w:rsid w:val="00420A4E"/>
    <w:rsid w:val="00441C1A"/>
    <w:rsid w:val="0045772C"/>
    <w:rsid w:val="00496B4D"/>
    <w:rsid w:val="004A4F8E"/>
    <w:rsid w:val="004C03FD"/>
    <w:rsid w:val="004D266B"/>
    <w:rsid w:val="004E60C8"/>
    <w:rsid w:val="004F0D44"/>
    <w:rsid w:val="004F6282"/>
    <w:rsid w:val="005168A0"/>
    <w:rsid w:val="00521384"/>
    <w:rsid w:val="005239D9"/>
    <w:rsid w:val="00525B47"/>
    <w:rsid w:val="005426BD"/>
    <w:rsid w:val="00547A99"/>
    <w:rsid w:val="005525CE"/>
    <w:rsid w:val="005619A7"/>
    <w:rsid w:val="00572F04"/>
    <w:rsid w:val="00573B95"/>
    <w:rsid w:val="0059350D"/>
    <w:rsid w:val="00595580"/>
    <w:rsid w:val="005B0525"/>
    <w:rsid w:val="005D4544"/>
    <w:rsid w:val="005E629B"/>
    <w:rsid w:val="00604406"/>
    <w:rsid w:val="0065040D"/>
    <w:rsid w:val="006657E6"/>
    <w:rsid w:val="00676E2F"/>
    <w:rsid w:val="0069267D"/>
    <w:rsid w:val="0069517F"/>
    <w:rsid w:val="006B3B8C"/>
    <w:rsid w:val="006B74A7"/>
    <w:rsid w:val="006C33EE"/>
    <w:rsid w:val="006C7DAB"/>
    <w:rsid w:val="006E68FE"/>
    <w:rsid w:val="006F30D3"/>
    <w:rsid w:val="006F35CA"/>
    <w:rsid w:val="0070090C"/>
    <w:rsid w:val="007132EA"/>
    <w:rsid w:val="00722FF2"/>
    <w:rsid w:val="00724462"/>
    <w:rsid w:val="00724DD7"/>
    <w:rsid w:val="00725074"/>
    <w:rsid w:val="00751A77"/>
    <w:rsid w:val="00755706"/>
    <w:rsid w:val="007559A9"/>
    <w:rsid w:val="007734BF"/>
    <w:rsid w:val="00784BDE"/>
    <w:rsid w:val="007925AB"/>
    <w:rsid w:val="007A1A1D"/>
    <w:rsid w:val="007A270B"/>
    <w:rsid w:val="007B4160"/>
    <w:rsid w:val="007C0FA8"/>
    <w:rsid w:val="007D508E"/>
    <w:rsid w:val="007E4637"/>
    <w:rsid w:val="007F0F28"/>
    <w:rsid w:val="007F2AC4"/>
    <w:rsid w:val="007F51FE"/>
    <w:rsid w:val="00820343"/>
    <w:rsid w:val="0084265E"/>
    <w:rsid w:val="00842EAD"/>
    <w:rsid w:val="0084320E"/>
    <w:rsid w:val="00861F29"/>
    <w:rsid w:val="008A4389"/>
    <w:rsid w:val="008B07AC"/>
    <w:rsid w:val="008B269C"/>
    <w:rsid w:val="008F6986"/>
    <w:rsid w:val="009040CA"/>
    <w:rsid w:val="0090662D"/>
    <w:rsid w:val="00910EAB"/>
    <w:rsid w:val="00913CBF"/>
    <w:rsid w:val="009337F6"/>
    <w:rsid w:val="0094748B"/>
    <w:rsid w:val="0095345D"/>
    <w:rsid w:val="009631A5"/>
    <w:rsid w:val="00976DF3"/>
    <w:rsid w:val="00994BA9"/>
    <w:rsid w:val="009A18E1"/>
    <w:rsid w:val="009B7CD8"/>
    <w:rsid w:val="009C7A5C"/>
    <w:rsid w:val="009C7DA7"/>
    <w:rsid w:val="009F0690"/>
    <w:rsid w:val="009F2C52"/>
    <w:rsid w:val="009F6634"/>
    <w:rsid w:val="00A16DBE"/>
    <w:rsid w:val="00A35D80"/>
    <w:rsid w:val="00A508D3"/>
    <w:rsid w:val="00A676B4"/>
    <w:rsid w:val="00A708CD"/>
    <w:rsid w:val="00A74C49"/>
    <w:rsid w:val="00A77EDF"/>
    <w:rsid w:val="00A83CAD"/>
    <w:rsid w:val="00A857F5"/>
    <w:rsid w:val="00A9167D"/>
    <w:rsid w:val="00A9593A"/>
    <w:rsid w:val="00AA1F33"/>
    <w:rsid w:val="00AD5951"/>
    <w:rsid w:val="00AE1863"/>
    <w:rsid w:val="00AE21D1"/>
    <w:rsid w:val="00AE5BB2"/>
    <w:rsid w:val="00B01A2B"/>
    <w:rsid w:val="00B0586E"/>
    <w:rsid w:val="00B24C8D"/>
    <w:rsid w:val="00B30252"/>
    <w:rsid w:val="00B4119A"/>
    <w:rsid w:val="00B45A9F"/>
    <w:rsid w:val="00B47B5F"/>
    <w:rsid w:val="00B51380"/>
    <w:rsid w:val="00B529A4"/>
    <w:rsid w:val="00B573EB"/>
    <w:rsid w:val="00B65AC9"/>
    <w:rsid w:val="00B711F5"/>
    <w:rsid w:val="00B729D4"/>
    <w:rsid w:val="00BA10A6"/>
    <w:rsid w:val="00BB7843"/>
    <w:rsid w:val="00BC07CF"/>
    <w:rsid w:val="00BC51CE"/>
    <w:rsid w:val="00BD1FEE"/>
    <w:rsid w:val="00BE4FF4"/>
    <w:rsid w:val="00BE6B89"/>
    <w:rsid w:val="00BF0734"/>
    <w:rsid w:val="00C04A29"/>
    <w:rsid w:val="00CA635A"/>
    <w:rsid w:val="00CC1302"/>
    <w:rsid w:val="00CE404B"/>
    <w:rsid w:val="00CF009C"/>
    <w:rsid w:val="00CF3160"/>
    <w:rsid w:val="00CF76D3"/>
    <w:rsid w:val="00D01244"/>
    <w:rsid w:val="00D10F11"/>
    <w:rsid w:val="00D14C8C"/>
    <w:rsid w:val="00D34919"/>
    <w:rsid w:val="00D36579"/>
    <w:rsid w:val="00D400E3"/>
    <w:rsid w:val="00D43605"/>
    <w:rsid w:val="00D57F1B"/>
    <w:rsid w:val="00D92D04"/>
    <w:rsid w:val="00DD3421"/>
    <w:rsid w:val="00DD573C"/>
    <w:rsid w:val="00DD6D86"/>
    <w:rsid w:val="00DD7F5C"/>
    <w:rsid w:val="00DE0DCB"/>
    <w:rsid w:val="00DE6180"/>
    <w:rsid w:val="00DF4135"/>
    <w:rsid w:val="00E2265F"/>
    <w:rsid w:val="00E41C60"/>
    <w:rsid w:val="00E43DC9"/>
    <w:rsid w:val="00E76F87"/>
    <w:rsid w:val="00E808BE"/>
    <w:rsid w:val="00E827B7"/>
    <w:rsid w:val="00E872D3"/>
    <w:rsid w:val="00E92821"/>
    <w:rsid w:val="00EB454A"/>
    <w:rsid w:val="00ED6220"/>
    <w:rsid w:val="00F263F5"/>
    <w:rsid w:val="00F33CB5"/>
    <w:rsid w:val="00F4109F"/>
    <w:rsid w:val="00F63CD9"/>
    <w:rsid w:val="00F6570D"/>
    <w:rsid w:val="00F87F2C"/>
    <w:rsid w:val="00F904D8"/>
    <w:rsid w:val="00F956C8"/>
    <w:rsid w:val="00FA5753"/>
    <w:rsid w:val="00FA5B84"/>
    <w:rsid w:val="00FB0E1C"/>
    <w:rsid w:val="00FB14B6"/>
    <w:rsid w:val="00FB4130"/>
    <w:rsid w:val="00FB5519"/>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2,3,5"/>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FE50AD"/>
    <w:pPr>
      <w:spacing w:after="200" w:line="276" w:lineRule="auto"/>
    </w:pPr>
    <w:rPr>
      <w:rFonts w:eastAsia="Times New Roman" w:cs="Calibri"/>
      <w:sz w:val="22"/>
      <w:szCs w:val="22"/>
      <w:lang w:eastAsia="en-US"/>
    </w:rPr>
  </w:style>
  <w:style w:type="paragraph" w:styleId="15">
    <w:name w:val="heading 1"/>
    <w:aliases w:val="Document Header1,Раздел Договора,H1,&quot;Алмаз&quot;"/>
    <w:basedOn w:val="a3"/>
    <w:next w:val="a3"/>
    <w:link w:val="16"/>
    <w:qFormat/>
    <w:locked/>
    <w:rsid w:val="00724462"/>
    <w:pPr>
      <w:keepNext/>
      <w:spacing w:before="240" w:after="60"/>
      <w:outlineLvl w:val="0"/>
    </w:pPr>
    <w:rPr>
      <w:rFonts w:ascii="Arial" w:hAnsi="Arial" w:cs="Arial"/>
      <w:b/>
      <w:bCs/>
      <w:kern w:val="32"/>
      <w:sz w:val="32"/>
      <w:szCs w:val="32"/>
    </w:rPr>
  </w:style>
  <w:style w:type="paragraph" w:styleId="23">
    <w:name w:val="heading 2"/>
    <w:basedOn w:val="a3"/>
    <w:next w:val="a3"/>
    <w:link w:val="24"/>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3">
    <w:name w:val="heading 3"/>
    <w:aliases w:val="H3,&quot;Сапфир&quot;"/>
    <w:basedOn w:val="a3"/>
    <w:next w:val="a3"/>
    <w:link w:val="34"/>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2">
    <w:name w:val="heading 4"/>
    <w:basedOn w:val="a3"/>
    <w:next w:val="a3"/>
    <w:link w:val="43"/>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1">
    <w:name w:val="heading 5"/>
    <w:basedOn w:val="a3"/>
    <w:next w:val="a3"/>
    <w:link w:val="52"/>
    <w:qFormat/>
    <w:locked/>
    <w:rsid w:val="00724462"/>
    <w:pPr>
      <w:spacing w:before="240" w:after="60"/>
      <w:outlineLvl w:val="4"/>
    </w:pPr>
    <w:rPr>
      <w:b/>
      <w:bCs/>
      <w:i/>
      <w:iCs/>
      <w:sz w:val="26"/>
      <w:szCs w:val="26"/>
    </w:rPr>
  </w:style>
  <w:style w:type="paragraph" w:styleId="6">
    <w:name w:val="heading 6"/>
    <w:aliases w:val="H6"/>
    <w:basedOn w:val="a3"/>
    <w:next w:val="a3"/>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3"/>
    <w:next w:val="a3"/>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3"/>
    <w:next w:val="a3"/>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3"/>
    <w:next w:val="a3"/>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character" w:customStyle="1" w:styleId="16">
    <w:name w:val="Заголовок 1 Знак"/>
    <w:aliases w:val="Document Header1 Знак1,Раздел Договора Знак1,H1 Знак1,&quot;Алмаз&quot; Знак1"/>
    <w:basedOn w:val="a4"/>
    <w:link w:val="15"/>
    <w:locked/>
    <w:rsid w:val="007E4637"/>
    <w:rPr>
      <w:rFonts w:ascii="Arial" w:hAnsi="Arial" w:cs="Arial"/>
      <w:b/>
      <w:bCs/>
      <w:kern w:val="32"/>
      <w:sz w:val="32"/>
      <w:szCs w:val="32"/>
      <w:lang w:val="ru-RU" w:eastAsia="en-US" w:bidi="ar-SA"/>
    </w:rPr>
  </w:style>
  <w:style w:type="paragraph" w:customStyle="1" w:styleId="Char">
    <w:name w:val="Char Знак"/>
    <w:basedOn w:val="a3"/>
    <w:rsid w:val="0084320E"/>
    <w:pPr>
      <w:spacing w:before="100" w:beforeAutospacing="1" w:after="100" w:afterAutospacing="1" w:line="240" w:lineRule="auto"/>
    </w:pPr>
    <w:rPr>
      <w:rFonts w:ascii="Tahoma" w:hAnsi="Tahoma" w:cs="Tahoma"/>
      <w:sz w:val="20"/>
      <w:szCs w:val="20"/>
      <w:lang w:val="en-US"/>
    </w:rPr>
  </w:style>
  <w:style w:type="character" w:customStyle="1" w:styleId="24">
    <w:name w:val="Заголовок 2 Знак"/>
    <w:link w:val="23"/>
    <w:locked/>
    <w:rsid w:val="00724462"/>
    <w:rPr>
      <w:rFonts w:ascii="Cambria" w:hAnsi="Cambria"/>
      <w:b/>
      <w:bCs/>
      <w:i/>
      <w:iCs/>
      <w:sz w:val="28"/>
      <w:szCs w:val="28"/>
      <w:lang w:val="ru-RU" w:eastAsia="ru-RU" w:bidi="ar-SA"/>
    </w:rPr>
  </w:style>
  <w:style w:type="character" w:customStyle="1" w:styleId="34">
    <w:name w:val="Заголовок 3 Знак"/>
    <w:aliases w:val="H3 Знак,&quot;Сапфир&quot; Знак"/>
    <w:basedOn w:val="a4"/>
    <w:link w:val="33"/>
    <w:semiHidden/>
    <w:locked/>
    <w:rsid w:val="007E4637"/>
    <w:rPr>
      <w:b/>
      <w:sz w:val="28"/>
      <w:lang w:val="ru-RU" w:eastAsia="ru-RU" w:bidi="ar-SA"/>
    </w:rPr>
  </w:style>
  <w:style w:type="character" w:customStyle="1" w:styleId="43">
    <w:name w:val="Заголовок 4 Знак"/>
    <w:basedOn w:val="a4"/>
    <w:link w:val="42"/>
    <w:semiHidden/>
    <w:locked/>
    <w:rsid w:val="007E4637"/>
    <w:rPr>
      <w:b/>
      <w:sz w:val="28"/>
      <w:lang w:val="uk-UA" w:bidi="ar-SA"/>
    </w:rPr>
  </w:style>
  <w:style w:type="character" w:customStyle="1" w:styleId="52">
    <w:name w:val="Заголовок 5 Знак"/>
    <w:basedOn w:val="a4"/>
    <w:link w:val="51"/>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4"/>
    <w:link w:val="6"/>
    <w:semiHidden/>
    <w:locked/>
    <w:rsid w:val="007E4637"/>
    <w:rPr>
      <w:color w:val="800080"/>
      <w:sz w:val="24"/>
      <w:u w:val="single"/>
      <w:lang w:val="ru-RU" w:bidi="ar-SA"/>
    </w:rPr>
  </w:style>
  <w:style w:type="character" w:customStyle="1" w:styleId="70">
    <w:name w:val="Заголовок 7 Знак"/>
    <w:basedOn w:val="a4"/>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4"/>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4"/>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3"/>
    <w:link w:val="ListParagraphChar2"/>
    <w:rsid w:val="00FE50AD"/>
    <w:pPr>
      <w:ind w:left="720"/>
    </w:pPr>
  </w:style>
  <w:style w:type="paragraph" w:customStyle="1" w:styleId="Heading1">
    <w:name w:val="Heading 1"/>
    <w:basedOn w:val="a3"/>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3"/>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7">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3"/>
    <w:link w:val="a8"/>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8">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1"/>
    <w:basedOn w:val="a4"/>
    <w:link w:val="a7"/>
    <w:semiHidden/>
    <w:locked/>
    <w:rsid w:val="007E4637"/>
    <w:rPr>
      <w:rFonts w:ascii="Arial" w:hAnsi="Arial" w:cs="Arial"/>
      <w:sz w:val="24"/>
      <w:szCs w:val="24"/>
      <w:lang w:val="ru-RU" w:eastAsia="ru-RU" w:bidi="ar-SA"/>
    </w:rPr>
  </w:style>
  <w:style w:type="character" w:customStyle="1" w:styleId="apple-converted-space">
    <w:name w:val="apple-converted-space"/>
    <w:basedOn w:val="a4"/>
    <w:rsid w:val="00724462"/>
    <w:rPr>
      <w:rFonts w:cs="Times New Roman"/>
    </w:rPr>
  </w:style>
  <w:style w:type="paragraph" w:customStyle="1" w:styleId="17">
    <w:name w:val="Абзац списка1"/>
    <w:basedOn w:val="a3"/>
    <w:rsid w:val="00724462"/>
    <w:pPr>
      <w:ind w:left="720"/>
    </w:pPr>
    <w:rPr>
      <w:lang w:eastAsia="zh-CN"/>
    </w:rPr>
  </w:style>
  <w:style w:type="paragraph" w:customStyle="1" w:styleId="25">
    <w:name w:val="Абзац списка2"/>
    <w:basedOn w:val="a3"/>
    <w:rsid w:val="00724462"/>
    <w:pPr>
      <w:ind w:left="720"/>
    </w:pPr>
    <w:rPr>
      <w:lang w:eastAsia="zh-CN"/>
    </w:rPr>
  </w:style>
  <w:style w:type="paragraph" w:customStyle="1" w:styleId="a9">
    <w:name w:val="Мой ПЗ"/>
    <w:basedOn w:val="51"/>
    <w:link w:val="aa"/>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a">
    <w:name w:val="Мой ПЗ Знак"/>
    <w:link w:val="a9"/>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8">
    <w:name w:val="Основной шрифт абзаца1"/>
    <w:rsid w:val="0095345D"/>
  </w:style>
  <w:style w:type="character" w:styleId="ab">
    <w:name w:val="page number"/>
    <w:basedOn w:val="18"/>
    <w:rsid w:val="0095345D"/>
    <w:rPr>
      <w:rFonts w:ascii="Times New Roman" w:hAnsi="Times New Roman" w:cs="Times New Roman"/>
      <w:lang w:val="uk-UA"/>
    </w:rPr>
  </w:style>
  <w:style w:type="character" w:styleId="ac">
    <w:name w:val="Hyperlink"/>
    <w:rsid w:val="0095345D"/>
    <w:rPr>
      <w:color w:val="000080"/>
      <w:u w:val="single"/>
      <w:lang/>
    </w:rPr>
  </w:style>
  <w:style w:type="paragraph" w:customStyle="1" w:styleId="ad">
    <w:name w:val="Заголовок"/>
    <w:basedOn w:val="a3"/>
    <w:next w:val="a7"/>
    <w:rsid w:val="0095345D"/>
    <w:pPr>
      <w:keepNext/>
      <w:suppressAutoHyphens/>
      <w:spacing w:before="240" w:after="120" w:line="240" w:lineRule="auto"/>
      <w:jc w:val="both"/>
    </w:pPr>
    <w:rPr>
      <w:rFonts w:ascii="Arial" w:eastAsia="MS Mincho" w:hAnsi="Arial" w:cs="Tahoma"/>
      <w:sz w:val="28"/>
      <w:szCs w:val="28"/>
      <w:lang w:val="uk-UA"/>
    </w:rPr>
  </w:style>
  <w:style w:type="paragraph" w:styleId="ae">
    <w:name w:val="List"/>
    <w:basedOn w:val="a7"/>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f">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w:basedOn w:val="a3"/>
    <w:link w:val="35"/>
    <w:qFormat/>
    <w:locked/>
    <w:rsid w:val="0095345D"/>
    <w:pPr>
      <w:suppressLineNumbers/>
      <w:suppressAutoHyphens/>
      <w:spacing w:before="120" w:after="120" w:line="240" w:lineRule="auto"/>
      <w:jc w:val="both"/>
    </w:pPr>
    <w:rPr>
      <w:rFonts w:ascii="Arial" w:eastAsia="Calibri" w:hAnsi="Arial" w:cs="Tahoma"/>
      <w:i/>
      <w:iCs/>
      <w:sz w:val="20"/>
      <w:szCs w:val="24"/>
      <w:lang w:val="uk-UA"/>
    </w:rPr>
  </w:style>
  <w:style w:type="paragraph" w:customStyle="1" w:styleId="19">
    <w:name w:val="Указатель1"/>
    <w:basedOn w:val="a3"/>
    <w:rsid w:val="0095345D"/>
    <w:pPr>
      <w:suppressLineNumbers/>
      <w:suppressAutoHyphens/>
      <w:spacing w:after="0" w:line="240" w:lineRule="auto"/>
      <w:jc w:val="both"/>
    </w:pPr>
    <w:rPr>
      <w:rFonts w:ascii="Arial" w:hAnsi="Arial" w:cs="Tahoma"/>
      <w:sz w:val="28"/>
      <w:szCs w:val="20"/>
      <w:lang w:val="uk-UA"/>
    </w:rPr>
  </w:style>
  <w:style w:type="paragraph" w:styleId="af0">
    <w:name w:val="header"/>
    <w:aliases w:val="Знак23,??????? ??????????,h,ВерхКолонтитул,header-first,HeaderPort"/>
    <w:basedOn w:val="a3"/>
    <w:link w:val="af1"/>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1">
    <w:name w:val="Верхний колонтитул Знак"/>
    <w:aliases w:val="Знак23 Знак,??????? ?????????? Знак,h Знак,ВерхКолонтитул Знак,header-first Знак,HeaderPort Знак"/>
    <w:basedOn w:val="a4"/>
    <w:link w:val="af0"/>
    <w:semiHidden/>
    <w:locked/>
    <w:rsid w:val="007E4637"/>
    <w:rPr>
      <w:sz w:val="28"/>
      <w:lang w:val="uk-UA" w:bidi="ar-SA"/>
    </w:rPr>
  </w:style>
  <w:style w:type="paragraph" w:customStyle="1" w:styleId="1a">
    <w:name w:val="Название объекта1"/>
    <w:basedOn w:val="a3"/>
    <w:next w:val="a3"/>
    <w:rsid w:val="0095345D"/>
    <w:pPr>
      <w:suppressAutoHyphens/>
      <w:spacing w:after="0" w:line="336" w:lineRule="auto"/>
      <w:jc w:val="center"/>
    </w:pPr>
    <w:rPr>
      <w:rFonts w:ascii="Times New Roman" w:hAnsi="Times New Roman" w:cs="Times New Roman"/>
      <w:sz w:val="28"/>
      <w:szCs w:val="20"/>
      <w:lang w:val="uk-UA"/>
    </w:rPr>
  </w:style>
  <w:style w:type="paragraph" w:styleId="af2">
    <w:name w:val="footer"/>
    <w:aliases w:val="Не удалять!"/>
    <w:basedOn w:val="a3"/>
    <w:link w:val="af3"/>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3">
    <w:name w:val="Нижний колонтитул Знак"/>
    <w:aliases w:val="Не удалять! Знак"/>
    <w:basedOn w:val="a4"/>
    <w:link w:val="af2"/>
    <w:locked/>
    <w:rsid w:val="00604406"/>
    <w:rPr>
      <w:sz w:val="28"/>
      <w:lang w:val="uk-UA" w:bidi="ar-SA"/>
    </w:rPr>
  </w:style>
  <w:style w:type="paragraph" w:styleId="1b">
    <w:name w:val="toc 1"/>
    <w:basedOn w:val="a3"/>
    <w:next w:val="a3"/>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6">
    <w:name w:val="toc 2"/>
    <w:basedOn w:val="a3"/>
    <w:next w:val="a3"/>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6">
    <w:name w:val="toc 3"/>
    <w:basedOn w:val="a3"/>
    <w:next w:val="a3"/>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4">
    <w:name w:val="toc 4"/>
    <w:basedOn w:val="a3"/>
    <w:next w:val="a3"/>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4">
    <w:name w:val="Переменные"/>
    <w:basedOn w:val="a7"/>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c">
    <w:name w:val="Схема документа1"/>
    <w:basedOn w:val="a3"/>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5">
    <w:name w:val="Формула"/>
    <w:basedOn w:val="a7"/>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6">
    <w:name w:val="Body Text Indent"/>
    <w:aliases w:val="Основной текст лево,Основной текст с отступом Знак Знак"/>
    <w:basedOn w:val="a3"/>
    <w:link w:val="af7"/>
    <w:rsid w:val="0095345D"/>
    <w:pPr>
      <w:suppressAutoHyphens/>
      <w:spacing w:after="0" w:line="240" w:lineRule="auto"/>
      <w:ind w:firstLine="426"/>
    </w:pPr>
    <w:rPr>
      <w:rFonts w:ascii="Times New Roman" w:hAnsi="Times New Roman" w:cs="Times New Roman"/>
      <w:sz w:val="24"/>
      <w:szCs w:val="20"/>
      <w:lang/>
    </w:rPr>
  </w:style>
  <w:style w:type="character" w:customStyle="1" w:styleId="af7">
    <w:name w:val="Основной текст с отступом Знак"/>
    <w:aliases w:val="Основной текст лево Знак,Основной текст с отступом Знак Знак Знак"/>
    <w:basedOn w:val="a4"/>
    <w:link w:val="af6"/>
    <w:semiHidden/>
    <w:locked/>
    <w:rsid w:val="007E4637"/>
    <w:rPr>
      <w:sz w:val="24"/>
      <w:lang w:val="ru-RU" w:bidi="ar-SA"/>
    </w:rPr>
  </w:style>
  <w:style w:type="paragraph" w:customStyle="1" w:styleId="210">
    <w:name w:val="Основной текст 21"/>
    <w:basedOn w:val="a3"/>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3"/>
    <w:link w:val="311"/>
    <w:rsid w:val="0095345D"/>
    <w:pPr>
      <w:suppressAutoHyphens/>
      <w:spacing w:after="0" w:line="240" w:lineRule="auto"/>
    </w:pPr>
    <w:rPr>
      <w:rFonts w:eastAsia="Calibri" w:cs="Times New Roman"/>
      <w:b/>
      <w:bCs/>
      <w:color w:val="000000"/>
      <w:sz w:val="24"/>
      <w:szCs w:val="20"/>
      <w:lang/>
    </w:rPr>
  </w:style>
  <w:style w:type="paragraph" w:customStyle="1" w:styleId="WW-">
    <w:name w:val="WW-Заголовок"/>
    <w:basedOn w:val="a3"/>
    <w:next w:val="af8"/>
    <w:rsid w:val="0095345D"/>
    <w:pPr>
      <w:suppressAutoHyphens/>
      <w:spacing w:after="0" w:line="240" w:lineRule="auto"/>
      <w:jc w:val="center"/>
    </w:pPr>
    <w:rPr>
      <w:rFonts w:ascii="Arial" w:hAnsi="Arial" w:cs="Arial"/>
      <w:b/>
      <w:color w:val="000080"/>
      <w:lang/>
    </w:rPr>
  </w:style>
  <w:style w:type="paragraph" w:styleId="af8">
    <w:name w:val="Subtitle"/>
    <w:basedOn w:val="ad"/>
    <w:next w:val="a7"/>
    <w:link w:val="af9"/>
    <w:qFormat/>
    <w:locked/>
    <w:rsid w:val="0095345D"/>
    <w:pPr>
      <w:jc w:val="center"/>
    </w:pPr>
    <w:rPr>
      <w:i/>
      <w:iCs/>
    </w:rPr>
  </w:style>
  <w:style w:type="paragraph" w:styleId="afa">
    <w:name w:val="Balloon Text"/>
    <w:basedOn w:val="a3"/>
    <w:link w:val="afb"/>
    <w:rsid w:val="0095345D"/>
    <w:pPr>
      <w:suppressAutoHyphens/>
      <w:spacing w:after="0" w:line="240" w:lineRule="auto"/>
      <w:jc w:val="both"/>
    </w:pPr>
    <w:rPr>
      <w:rFonts w:ascii="Tahoma" w:hAnsi="Tahoma" w:cs="Tahoma"/>
      <w:sz w:val="16"/>
      <w:szCs w:val="16"/>
      <w:lang w:val="uk-UA"/>
    </w:rPr>
  </w:style>
  <w:style w:type="character" w:customStyle="1" w:styleId="afb">
    <w:name w:val="Текст выноски Знак"/>
    <w:basedOn w:val="a4"/>
    <w:link w:val="afa"/>
    <w:semiHidden/>
    <w:locked/>
    <w:rsid w:val="007E4637"/>
    <w:rPr>
      <w:rFonts w:ascii="Tahoma" w:hAnsi="Tahoma" w:cs="Tahoma"/>
      <w:sz w:val="16"/>
      <w:szCs w:val="16"/>
      <w:lang w:val="uk-UA" w:bidi="ar-SA"/>
    </w:rPr>
  </w:style>
  <w:style w:type="paragraph" w:customStyle="1" w:styleId="afc">
    <w:name w:val="Содержимое врезки"/>
    <w:basedOn w:val="a7"/>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d">
    <w:name w:val="Содержимое таблицы"/>
    <w:basedOn w:val="a3"/>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e">
    <w:name w:val="Заголовок таблицы"/>
    <w:basedOn w:val="afd"/>
    <w:rsid w:val="0095345D"/>
    <w:pPr>
      <w:jc w:val="center"/>
    </w:pPr>
    <w:rPr>
      <w:b/>
      <w:bCs/>
    </w:rPr>
  </w:style>
  <w:style w:type="paragraph" w:customStyle="1" w:styleId="Style19">
    <w:name w:val="Style19"/>
    <w:basedOn w:val="a3"/>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4"/>
    <w:rsid w:val="00B729D4"/>
    <w:rPr>
      <w:rFonts w:cs="Times New Roman"/>
    </w:rPr>
  </w:style>
  <w:style w:type="paragraph" w:customStyle="1" w:styleId="37">
    <w:name w:val="Абзац списка3"/>
    <w:basedOn w:val="a3"/>
    <w:rsid w:val="00B729D4"/>
    <w:pPr>
      <w:ind w:left="720"/>
    </w:pPr>
    <w:rPr>
      <w:rFonts w:eastAsia="Calibri"/>
    </w:rPr>
  </w:style>
  <w:style w:type="paragraph" w:customStyle="1" w:styleId="aff">
    <w:name w:val="Табличный_заголовки"/>
    <w:basedOn w:val="a3"/>
    <w:rsid w:val="00B729D4"/>
    <w:pPr>
      <w:keepNext/>
      <w:keepLines/>
      <w:spacing w:after="0" w:line="240" w:lineRule="auto"/>
      <w:jc w:val="center"/>
    </w:pPr>
    <w:rPr>
      <w:b/>
      <w:bCs/>
      <w:sz w:val="20"/>
      <w:szCs w:val="20"/>
      <w:lang w:eastAsia="ru-RU"/>
    </w:rPr>
  </w:style>
  <w:style w:type="paragraph" w:customStyle="1" w:styleId="1d">
    <w:name w:val="Без интервала1"/>
    <w:link w:val="aff0"/>
    <w:rsid w:val="00B729D4"/>
    <w:pPr>
      <w:autoSpaceDE w:val="0"/>
      <w:autoSpaceDN w:val="0"/>
    </w:pPr>
    <w:rPr>
      <w:sz w:val="24"/>
      <w:szCs w:val="24"/>
    </w:rPr>
  </w:style>
  <w:style w:type="character" w:customStyle="1" w:styleId="aff0">
    <w:name w:val="Без интервала Знак"/>
    <w:link w:val="1d"/>
    <w:locked/>
    <w:rsid w:val="00B729D4"/>
    <w:rPr>
      <w:sz w:val="24"/>
      <w:szCs w:val="24"/>
      <w:lang w:val="ru-RU" w:eastAsia="ru-RU" w:bidi="ar-SA"/>
    </w:rPr>
  </w:style>
  <w:style w:type="character" w:styleId="aff1">
    <w:name w:val="Emphasis"/>
    <w:basedOn w:val="a4"/>
    <w:qFormat/>
    <w:locked/>
    <w:rsid w:val="00B729D4"/>
    <w:rPr>
      <w:rFonts w:cs="Times New Roman"/>
      <w:i/>
      <w:iCs/>
    </w:rPr>
  </w:style>
  <w:style w:type="character" w:customStyle="1" w:styleId="HTML">
    <w:name w:val="Адрес HTML Знак"/>
    <w:basedOn w:val="a4"/>
    <w:link w:val="HTML0"/>
    <w:semiHidden/>
    <w:locked/>
    <w:rsid w:val="007E4637"/>
    <w:rPr>
      <w:rFonts w:ascii="Calibri" w:eastAsia="Calibri" w:hAnsi="Calibri"/>
      <w:i/>
      <w:iCs/>
      <w:sz w:val="24"/>
      <w:szCs w:val="24"/>
      <w:lang w:val="ru-RU" w:eastAsia="ru-RU" w:bidi="ar-SA"/>
    </w:rPr>
  </w:style>
  <w:style w:type="paragraph" w:styleId="HTML0">
    <w:name w:val="HTML Address"/>
    <w:basedOn w:val="a3"/>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4"/>
    <w:link w:val="HTML2"/>
    <w:semiHidden/>
    <w:locked/>
    <w:rsid w:val="007E4637"/>
    <w:rPr>
      <w:rFonts w:ascii="Courier New" w:hAnsi="Courier New" w:cs="Courier New"/>
      <w:lang w:val="ru-RU" w:eastAsia="en-US" w:bidi="ar-SA"/>
    </w:rPr>
  </w:style>
  <w:style w:type="paragraph" w:styleId="HTML2">
    <w:name w:val="HTML Preformatted"/>
    <w:basedOn w:val="a3"/>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2">
    <w:name w:val="Текст сноски Знак"/>
    <w:basedOn w:val="a4"/>
    <w:link w:val="aff3"/>
    <w:semiHidden/>
    <w:locked/>
    <w:rsid w:val="007E4637"/>
    <w:rPr>
      <w:lang w:bidi="ar-SA"/>
    </w:rPr>
  </w:style>
  <w:style w:type="paragraph" w:styleId="aff3">
    <w:name w:val="footnote text"/>
    <w:basedOn w:val="a3"/>
    <w:link w:val="aff2"/>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4">
    <w:name w:val="Красная строка Знак"/>
    <w:basedOn w:val="a8"/>
    <w:link w:val="aff5"/>
    <w:semiHidden/>
    <w:locked/>
    <w:rsid w:val="007E4637"/>
    <w:rPr>
      <w:sz w:val="22"/>
      <w:szCs w:val="22"/>
    </w:rPr>
  </w:style>
  <w:style w:type="paragraph" w:styleId="aff5">
    <w:name w:val="Body Text First Indent"/>
    <w:basedOn w:val="a7"/>
    <w:link w:val="aff4"/>
    <w:semiHidden/>
    <w:rsid w:val="007E4637"/>
    <w:pPr>
      <w:widowControl/>
      <w:autoSpaceDE/>
      <w:autoSpaceDN/>
      <w:adjustRightInd/>
      <w:spacing w:after="200" w:line="276" w:lineRule="auto"/>
      <w:ind w:left="0" w:firstLine="360"/>
    </w:pPr>
    <w:rPr>
      <w:sz w:val="22"/>
      <w:szCs w:val="22"/>
    </w:rPr>
  </w:style>
  <w:style w:type="character" w:customStyle="1" w:styleId="27">
    <w:name w:val="Основной текст 2 Знак"/>
    <w:aliases w:val="Основной текст y Знак"/>
    <w:basedOn w:val="a4"/>
    <w:link w:val="28"/>
    <w:semiHidden/>
    <w:locked/>
    <w:rsid w:val="007E4637"/>
    <w:rPr>
      <w:sz w:val="22"/>
      <w:szCs w:val="22"/>
      <w:lang w:bidi="ar-SA"/>
    </w:rPr>
  </w:style>
  <w:style w:type="paragraph" w:styleId="28">
    <w:name w:val="Body Text 2"/>
    <w:aliases w:val="Основной текст y"/>
    <w:basedOn w:val="a3"/>
    <w:link w:val="27"/>
    <w:semiHidden/>
    <w:rsid w:val="007E4637"/>
    <w:pPr>
      <w:spacing w:before="120" w:after="120" w:line="480" w:lineRule="auto"/>
      <w:jc w:val="both"/>
    </w:pPr>
    <w:rPr>
      <w:rFonts w:ascii="Times New Roman" w:hAnsi="Times New Roman" w:cs="Times New Roman"/>
      <w:lang w:val="ru-RU" w:eastAsia="ru-RU"/>
    </w:rPr>
  </w:style>
  <w:style w:type="character" w:customStyle="1" w:styleId="38">
    <w:name w:val="Основной текст 3 Знак"/>
    <w:basedOn w:val="a4"/>
    <w:link w:val="39"/>
    <w:semiHidden/>
    <w:locked/>
    <w:rsid w:val="007E4637"/>
    <w:rPr>
      <w:sz w:val="16"/>
      <w:szCs w:val="16"/>
      <w:lang w:bidi="ar-SA"/>
    </w:rPr>
  </w:style>
  <w:style w:type="paragraph" w:styleId="39">
    <w:name w:val="Body Text 3"/>
    <w:basedOn w:val="a3"/>
    <w:link w:val="38"/>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9">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4"/>
    <w:link w:val="2a"/>
    <w:semiHidden/>
    <w:locked/>
    <w:rsid w:val="007E4637"/>
    <w:rPr>
      <w:sz w:val="22"/>
      <w:lang w:bidi="ar-SA"/>
    </w:rPr>
  </w:style>
  <w:style w:type="paragraph" w:styleId="2a">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3"/>
    <w:link w:val="29"/>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20">
    <w:name w:val="Основной текст с отступом 3 Знак2"/>
    <w:basedOn w:val="a4"/>
    <w:link w:val="3a"/>
    <w:semiHidden/>
    <w:locked/>
    <w:rsid w:val="007E4637"/>
    <w:rPr>
      <w:sz w:val="16"/>
      <w:szCs w:val="16"/>
      <w:lang w:bidi="ar-SA"/>
    </w:rPr>
  </w:style>
  <w:style w:type="paragraph" w:styleId="3a">
    <w:name w:val="Body Text Indent 3"/>
    <w:basedOn w:val="a3"/>
    <w:link w:val="320"/>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6">
    <w:name w:val="Текст Знак"/>
    <w:basedOn w:val="a4"/>
    <w:link w:val="aff7"/>
    <w:semiHidden/>
    <w:locked/>
    <w:rsid w:val="007E4637"/>
    <w:rPr>
      <w:rFonts w:ascii="Courier New" w:hAnsi="Courier New" w:cs="Courier New"/>
      <w:lang w:bidi="ar-SA"/>
    </w:rPr>
  </w:style>
  <w:style w:type="paragraph" w:styleId="aff7">
    <w:name w:val="Plain Text"/>
    <w:basedOn w:val="a3"/>
    <w:link w:val="aff6"/>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5"/>
    <w:next w:val="a3"/>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e">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f"/>
    <w:locked/>
    <w:rsid w:val="007E4637"/>
    <w:rPr>
      <w:sz w:val="22"/>
      <w:lang w:bidi="ar-SA"/>
    </w:rPr>
  </w:style>
  <w:style w:type="paragraph" w:customStyle="1" w:styleId="1f">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3"/>
    <w:link w:val="1e"/>
    <w:rsid w:val="007E4637"/>
    <w:pPr>
      <w:spacing w:before="100" w:beforeAutospacing="1" w:after="100" w:afterAutospacing="1"/>
    </w:pPr>
    <w:rPr>
      <w:rFonts w:eastAsia="Calibri" w:cs="Times New Roman"/>
      <w:szCs w:val="20"/>
      <w:lang/>
    </w:rPr>
  </w:style>
  <w:style w:type="character" w:customStyle="1" w:styleId="aff8">
    <w:name w:val="Текст ТД Знак"/>
    <w:link w:val="aff9"/>
    <w:locked/>
    <w:rsid w:val="007E4637"/>
    <w:rPr>
      <w:sz w:val="24"/>
      <w:szCs w:val="24"/>
      <w:lang w:val="ru-RU" w:eastAsia="en-US" w:bidi="ar-SA"/>
    </w:rPr>
  </w:style>
  <w:style w:type="paragraph" w:customStyle="1" w:styleId="aff9">
    <w:name w:val="Текст ТД"/>
    <w:basedOn w:val="a3"/>
    <w:link w:val="aff8"/>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a">
    <w:name w:val="Раздел ТД Знак"/>
    <w:link w:val="affb"/>
    <w:locked/>
    <w:rsid w:val="007E4637"/>
    <w:rPr>
      <w:b/>
      <w:lang w:bidi="ar-SA"/>
    </w:rPr>
  </w:style>
  <w:style w:type="paragraph" w:customStyle="1" w:styleId="affb">
    <w:name w:val="Раздел ТД"/>
    <w:basedOn w:val="a3"/>
    <w:link w:val="affa"/>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c">
    <w:name w:val="Приложение Знак"/>
    <w:link w:val="affd"/>
    <w:locked/>
    <w:rsid w:val="007E4637"/>
    <w:rPr>
      <w:sz w:val="24"/>
      <w:szCs w:val="24"/>
      <w:lang w:val="ru-RU" w:eastAsia="en-US" w:bidi="ar-SA"/>
    </w:rPr>
  </w:style>
  <w:style w:type="paragraph" w:customStyle="1" w:styleId="affd">
    <w:name w:val="Приложение"/>
    <w:basedOn w:val="aff9"/>
    <w:link w:val="affc"/>
    <w:rsid w:val="007E4637"/>
    <w:pPr>
      <w:ind w:left="8080" w:firstLine="0"/>
      <w:jc w:val="right"/>
    </w:pPr>
  </w:style>
  <w:style w:type="character" w:customStyle="1" w:styleId="3b">
    <w:name w:val="Стиль3 Знак Знак"/>
    <w:link w:val="3c"/>
    <w:locked/>
    <w:rsid w:val="007E4637"/>
    <w:rPr>
      <w:rFonts w:ascii="Arial" w:hAnsi="Arial" w:cs="Arial"/>
      <w:lang w:bidi="ar-SA"/>
    </w:rPr>
  </w:style>
  <w:style w:type="paragraph" w:customStyle="1" w:styleId="3c">
    <w:name w:val="Стиль3 Знак"/>
    <w:basedOn w:val="2a"/>
    <w:link w:val="3b"/>
    <w:rsid w:val="007E4637"/>
    <w:pPr>
      <w:widowControl w:val="0"/>
      <w:adjustRightInd w:val="0"/>
      <w:spacing w:before="0" w:after="0" w:line="240" w:lineRule="auto"/>
      <w:ind w:left="0"/>
    </w:pPr>
    <w:rPr>
      <w:rFonts w:ascii="Arial" w:eastAsia="Calibri" w:hAnsi="Arial" w:cs="Arial"/>
      <w:sz w:val="20"/>
      <w:lang/>
    </w:rPr>
  </w:style>
  <w:style w:type="character" w:customStyle="1" w:styleId="1f0">
    <w:name w:val="Текст ТД Знак Знак Знак1 Знак Знак"/>
    <w:link w:val="1f1"/>
    <w:locked/>
    <w:rsid w:val="007E4637"/>
    <w:rPr>
      <w:sz w:val="24"/>
      <w:szCs w:val="24"/>
      <w:lang w:val="ru-RU" w:eastAsia="en-US" w:bidi="ar-SA"/>
    </w:rPr>
  </w:style>
  <w:style w:type="paragraph" w:customStyle="1" w:styleId="1f1">
    <w:name w:val="Текст ТД Знак Знак Знак1 Знак"/>
    <w:basedOn w:val="a3"/>
    <w:link w:val="1f0"/>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e">
    <w:name w:val="Текст ТД Знак Знак Знак Знак"/>
    <w:link w:val="afff"/>
    <w:locked/>
    <w:rsid w:val="007E4637"/>
    <w:rPr>
      <w:sz w:val="24"/>
      <w:szCs w:val="24"/>
      <w:lang w:val="ru-RU" w:eastAsia="en-US" w:bidi="ar-SA"/>
    </w:rPr>
  </w:style>
  <w:style w:type="paragraph" w:customStyle="1" w:styleId="afff">
    <w:name w:val="Текст ТД Знак Знак Знак"/>
    <w:basedOn w:val="a3"/>
    <w:link w:val="affe"/>
    <w:rsid w:val="007E4637"/>
    <w:pPr>
      <w:autoSpaceDE w:val="0"/>
      <w:autoSpaceDN w:val="0"/>
      <w:adjustRightInd w:val="0"/>
      <w:spacing w:line="240" w:lineRule="auto"/>
      <w:ind w:left="360" w:hanging="360"/>
      <w:jc w:val="both"/>
    </w:pPr>
    <w:rPr>
      <w:rFonts w:eastAsia="Calibri" w:cs="Times New Roman"/>
      <w:sz w:val="24"/>
      <w:szCs w:val="24"/>
    </w:rPr>
  </w:style>
  <w:style w:type="character" w:styleId="afff0">
    <w:name w:val="Strong"/>
    <w:basedOn w:val="a4"/>
    <w:qFormat/>
    <w:locked/>
    <w:rsid w:val="00FB0E1C"/>
    <w:rPr>
      <w:rFonts w:ascii="Times New Roman" w:hAnsi="Times New Roman" w:cs="Times New Roman" w:hint="default"/>
      <w:b/>
      <w:bCs w:val="0"/>
      <w:sz w:val="24"/>
    </w:rPr>
  </w:style>
  <w:style w:type="character" w:customStyle="1" w:styleId="FooterChar1">
    <w:name w:val="Footer Char1"/>
    <w:basedOn w:val="a4"/>
    <w:locked/>
    <w:rsid w:val="00FB0E1C"/>
    <w:rPr>
      <w:sz w:val="24"/>
      <w:szCs w:val="24"/>
      <w:lang w:val="ru-RU" w:eastAsia="en-US" w:bidi="ar-SA"/>
    </w:rPr>
  </w:style>
  <w:style w:type="paragraph" w:customStyle="1" w:styleId="xl63">
    <w:name w:val="xl63"/>
    <w:basedOn w:val="a3"/>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3"/>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2">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3"/>
    <w:rsid w:val="00FB0E1C"/>
    <w:pPr>
      <w:ind w:firstLine="426"/>
      <w:jc w:val="center"/>
    </w:pPr>
    <w:rPr>
      <w:rFonts w:ascii="Arial" w:hAnsi="Arial" w:cs="Times New Roman"/>
      <w:b/>
      <w:szCs w:val="20"/>
    </w:rPr>
  </w:style>
  <w:style w:type="paragraph" w:customStyle="1" w:styleId="112">
    <w:name w:val="Оглавление 11"/>
    <w:basedOn w:val="a3"/>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f1">
    <w:name w:val="Текст таблицы"/>
    <w:basedOn w:val="a3"/>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f2">
    <w:name w:val="Знак"/>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f3">
    <w:name w:val="текст сноски"/>
    <w:basedOn w:val="a3"/>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4">
    <w:name w:val="Раздел"/>
    <w:basedOn w:val="a3"/>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5">
    <w:name w:val="Часть"/>
    <w:basedOn w:val="a3"/>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3"/>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6">
    <w:name w:val="текст договора"/>
    <w:basedOn w:val="a3"/>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b">
    <w:name w:val="заголовок 2"/>
    <w:basedOn w:val="a3"/>
    <w:next w:val="a3"/>
    <w:rsid w:val="00FB0E1C"/>
    <w:pPr>
      <w:keepNext/>
      <w:widowControl w:val="0"/>
      <w:jc w:val="center"/>
    </w:pPr>
    <w:rPr>
      <w:rFonts w:cs="Times New Roman"/>
      <w:b/>
      <w:sz w:val="28"/>
      <w:szCs w:val="20"/>
    </w:rPr>
  </w:style>
  <w:style w:type="paragraph" w:customStyle="1" w:styleId="afff7">
    <w:name w:val="Таблицы (моноширинный)"/>
    <w:basedOn w:val="a3"/>
    <w:next w:val="a3"/>
    <w:rsid w:val="00FB0E1C"/>
    <w:pPr>
      <w:autoSpaceDE w:val="0"/>
      <w:autoSpaceDN w:val="0"/>
      <w:adjustRightInd w:val="0"/>
      <w:jc w:val="both"/>
    </w:pPr>
    <w:rPr>
      <w:rFonts w:ascii="Courier New" w:hAnsi="Courier New" w:cs="Courier New"/>
      <w:sz w:val="20"/>
      <w:szCs w:val="20"/>
    </w:rPr>
  </w:style>
  <w:style w:type="paragraph" w:customStyle="1" w:styleId="1f3">
    <w:name w:val="Знак Знак Знак1 Знак"/>
    <w:basedOn w:val="a3"/>
    <w:rsid w:val="00FB0E1C"/>
    <w:pPr>
      <w:ind w:left="3840" w:hanging="360"/>
    </w:pPr>
    <w:rPr>
      <w:rFonts w:cs="Times New Roman"/>
    </w:rPr>
  </w:style>
  <w:style w:type="paragraph" w:customStyle="1" w:styleId="312">
    <w:name w:val="Основной текст с отступом 31"/>
    <w:basedOn w:val="a3"/>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3"/>
    <w:rsid w:val="00FB0E1C"/>
    <w:pPr>
      <w:suppressAutoHyphens/>
      <w:spacing w:after="120" w:line="480" w:lineRule="auto"/>
      <w:ind w:left="283"/>
    </w:pPr>
    <w:rPr>
      <w:rFonts w:cs="Times New Roman"/>
      <w:sz w:val="20"/>
      <w:szCs w:val="20"/>
      <w:lang w:eastAsia="ar-SA"/>
    </w:rPr>
  </w:style>
  <w:style w:type="paragraph" w:customStyle="1" w:styleId="1f4">
    <w:name w:val="Знак Знак Знак Знак1"/>
    <w:basedOn w:val="a3"/>
    <w:rsid w:val="00FB0E1C"/>
    <w:pPr>
      <w:spacing w:before="100" w:beforeAutospacing="1" w:after="100" w:afterAutospacing="1"/>
    </w:pPr>
    <w:rPr>
      <w:rFonts w:ascii="Tahoma" w:hAnsi="Tahoma" w:cs="Times New Roman"/>
      <w:sz w:val="20"/>
      <w:szCs w:val="20"/>
      <w:lang w:val="en-US"/>
    </w:rPr>
  </w:style>
  <w:style w:type="paragraph" w:customStyle="1" w:styleId="1f5">
    <w:name w:val="Обычный1"/>
    <w:link w:val="Normal"/>
    <w:rsid w:val="00FB0E1C"/>
    <w:pPr>
      <w:widowControl w:val="0"/>
      <w:snapToGrid w:val="0"/>
      <w:ind w:firstLine="400"/>
      <w:jc w:val="both"/>
    </w:pPr>
    <w:rPr>
      <w:sz w:val="24"/>
    </w:rPr>
  </w:style>
  <w:style w:type="paragraph" w:customStyle="1" w:styleId="Style7">
    <w:name w:val="Style7"/>
    <w:basedOn w:val="a3"/>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3"/>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8">
    <w:name w:val="Абзац Требование нумерованный"/>
    <w:basedOn w:val="a3"/>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3"/>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3"/>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3"/>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3"/>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6">
    <w:name w:val="Знак1"/>
    <w:basedOn w:val="a3"/>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7">
    <w:name w:val="Стиль1"/>
    <w:basedOn w:val="a3"/>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d">
    <w:name w:val="Стиль3"/>
    <w:basedOn w:val="2a"/>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3"/>
    <w:rsid w:val="00FB0E1C"/>
    <w:pPr>
      <w:spacing w:after="160" w:line="240" w:lineRule="exact"/>
    </w:pPr>
    <w:rPr>
      <w:rFonts w:ascii="Times New Roman" w:eastAsia="Calibri" w:hAnsi="Times New Roman" w:cs="Times New Roman"/>
      <w:sz w:val="20"/>
      <w:szCs w:val="20"/>
    </w:rPr>
  </w:style>
  <w:style w:type="paragraph" w:customStyle="1" w:styleId="1f8">
    <w:name w:val="1 Знак Знак Знак Знак Знак Знак Знак"/>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9">
    <w:name w:val="1 Знак"/>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3"/>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3"/>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3"/>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3"/>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3"/>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3"/>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3"/>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3"/>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3"/>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3"/>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3"/>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3"/>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3"/>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3"/>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3"/>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3"/>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3"/>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3"/>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9">
    <w:name w:val="Òåêñò"/>
    <w:basedOn w:val="a3"/>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a">
    <w:name w:val="Красная строка1"/>
    <w:basedOn w:val="a7"/>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3">
    <w:name w:val="Знак5"/>
    <w:basedOn w:val="a3"/>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3"/>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3"/>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b">
    <w:name w:val="Знак1 Знак Знак Знак Знак Знак Знак Знак Знак Знак"/>
    <w:basedOn w:val="a3"/>
    <w:next w:val="23"/>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3"/>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3"/>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3"/>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3"/>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a">
    <w:name w:val="ГОСТОсновной"/>
    <w:basedOn w:val="a3"/>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c">
    <w:name w:val="Знак2 Знак Знак Знак"/>
    <w:basedOn w:val="a3"/>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3">
    <w:name w:val="Заголовок 1 Знак1"/>
    <w:aliases w:val="Document Header1 Знак,Раздел Договора Знак,H1 Знак,&quot;Алмаз&quot; Знак"/>
    <w:basedOn w:val="a4"/>
    <w:rsid w:val="00FB0E1C"/>
    <w:rPr>
      <w:rFonts w:ascii="Cambria" w:hAnsi="Cambria" w:cs="Times New Roman" w:hint="default"/>
      <w:b/>
      <w:bCs/>
      <w:color w:val="365F91"/>
      <w:sz w:val="28"/>
      <w:szCs w:val="28"/>
    </w:rPr>
  </w:style>
  <w:style w:type="character" w:customStyle="1" w:styleId="2d">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b">
    <w:name w:val="Название Знак"/>
    <w:basedOn w:val="a4"/>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c">
    <w:name w:val="Основной текст_"/>
    <w:link w:val="1fc"/>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4">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d">
    <w:name w:val="Normal (Web)"/>
    <w:aliases w:val="Обычный (Web)1"/>
    <w:basedOn w:val="a3"/>
    <w:link w:val="2e"/>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3"/>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e">
    <w:name w:val="Обычный (веб) Знак2"/>
    <w:aliases w:val="Обычный (Web)1 Знак"/>
    <w:basedOn w:val="a4"/>
    <w:link w:val="afffd"/>
    <w:locked/>
    <w:rsid w:val="0041268B"/>
    <w:rPr>
      <w:color w:val="000000"/>
      <w:sz w:val="24"/>
      <w:szCs w:val="24"/>
      <w:lang w:val="ru-RU" w:eastAsia="ru-RU" w:bidi="ar-SA"/>
    </w:rPr>
  </w:style>
  <w:style w:type="character" w:customStyle="1" w:styleId="ListParagraphChar2">
    <w:name w:val="List Paragraph Char2"/>
    <w:basedOn w:val="a4"/>
    <w:link w:val="ListParagraph"/>
    <w:locked/>
    <w:rsid w:val="008A4389"/>
    <w:rPr>
      <w:rFonts w:ascii="Calibri" w:hAnsi="Calibri" w:cs="Calibri"/>
      <w:sz w:val="22"/>
      <w:szCs w:val="22"/>
      <w:lang w:val="ru-RU" w:eastAsia="en-US" w:bidi="ar-SA"/>
    </w:rPr>
  </w:style>
  <w:style w:type="table" w:styleId="afffe">
    <w:name w:val="Table Grid"/>
    <w:basedOn w:val="a5"/>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4"/>
    <w:rsid w:val="008A4389"/>
    <w:rPr>
      <w:rFonts w:ascii="TimesNewRomanPSMT" w:hAnsi="TimesNewRomanPSMT" w:cs="Times New Roman"/>
      <w:color w:val="000000"/>
      <w:sz w:val="24"/>
      <w:szCs w:val="24"/>
    </w:rPr>
  </w:style>
  <w:style w:type="paragraph" w:customStyle="1" w:styleId="1fd">
    <w:name w:val="Цитата1"/>
    <w:basedOn w:val="a3"/>
    <w:rsid w:val="008A4389"/>
    <w:pPr>
      <w:suppressAutoHyphens/>
      <w:spacing w:after="0" w:line="240" w:lineRule="auto"/>
      <w:ind w:left="113" w:right="113"/>
    </w:pPr>
    <w:rPr>
      <w:rFonts w:ascii="Times New Roman" w:hAnsi="Times New Roman" w:cs="Times New Roman"/>
      <w:sz w:val="20"/>
      <w:szCs w:val="24"/>
      <w:lang w:eastAsia="ar-SA"/>
    </w:rPr>
  </w:style>
  <w:style w:type="paragraph" w:styleId="affff">
    <w:name w:val="Title"/>
    <w:basedOn w:val="a3"/>
    <w:link w:val="3e"/>
    <w:qFormat/>
    <w:locked/>
    <w:rsid w:val="00CF76D3"/>
    <w:pPr>
      <w:pBdr>
        <w:top w:val="single" w:sz="4" w:space="1" w:color="auto"/>
        <w:left w:val="single" w:sz="4" w:space="2" w:color="auto"/>
        <w:bottom w:val="single" w:sz="4" w:space="1" w:color="auto"/>
        <w:right w:val="single" w:sz="4" w:space="4" w:color="auto"/>
      </w:pBdr>
      <w:tabs>
        <w:tab w:val="left" w:pos="2610"/>
        <w:tab w:val="center" w:pos="8126"/>
      </w:tabs>
      <w:spacing w:after="0" w:line="240" w:lineRule="auto"/>
      <w:jc w:val="center"/>
    </w:pPr>
    <w:rPr>
      <w:rFonts w:eastAsia="Calibri" w:cs="Times New Roman"/>
      <w:b/>
      <w:bCs/>
      <w:sz w:val="24"/>
      <w:szCs w:val="24"/>
      <w:lang w:eastAsia="ru-RU"/>
    </w:rPr>
  </w:style>
  <w:style w:type="character" w:customStyle="1" w:styleId="3e">
    <w:name w:val="Название Знак3"/>
    <w:link w:val="affff"/>
    <w:locked/>
    <w:rsid w:val="00CF76D3"/>
    <w:rPr>
      <w:rFonts w:eastAsia="Calibri"/>
      <w:b/>
      <w:bCs/>
      <w:sz w:val="24"/>
      <w:szCs w:val="24"/>
      <w:lang w:val="ru-RU" w:eastAsia="ru-RU" w:bidi="ar-SA"/>
    </w:rPr>
  </w:style>
  <w:style w:type="paragraph" w:customStyle="1" w:styleId="3120">
    <w:name w:val="Стиль Заголовок 3 + 12 пт"/>
    <w:basedOn w:val="33"/>
    <w:rsid w:val="00CF76D3"/>
    <w:pPr>
      <w:numPr>
        <w:ilvl w:val="2"/>
      </w:numPr>
      <w:tabs>
        <w:tab w:val="clear" w:pos="9071"/>
        <w:tab w:val="num" w:pos="0"/>
        <w:tab w:val="left" w:pos="2340"/>
      </w:tabs>
      <w:spacing w:before="240" w:after="120"/>
      <w:ind w:right="0"/>
      <w:jc w:val="left"/>
    </w:pPr>
    <w:rPr>
      <w:rFonts w:ascii="Cambria" w:eastAsia="Calibri" w:hAnsi="Cambria"/>
      <w:b w:val="0"/>
      <w:sz w:val="26"/>
      <w:szCs w:val="26"/>
      <w:lang w:eastAsia="ar-SA"/>
    </w:rPr>
  </w:style>
  <w:style w:type="paragraph" w:customStyle="1" w:styleId="TimesNewRoman12pt">
    <w:name w:val="Стиль ОСНОВНОЙ !!! + Times New Roman 12 pt"/>
    <w:basedOn w:val="a3"/>
    <w:link w:val="TimesNewRoman12pt0"/>
    <w:rsid w:val="00CF76D3"/>
    <w:pPr>
      <w:spacing w:before="120" w:after="0" w:line="240" w:lineRule="auto"/>
      <w:ind w:firstLine="900"/>
      <w:jc w:val="both"/>
    </w:pPr>
    <w:rPr>
      <w:rFonts w:ascii="Arial" w:eastAsia="Calibri" w:hAnsi="Arial" w:cs="Times New Roman"/>
      <w:color w:val="660066"/>
      <w:sz w:val="24"/>
      <w:szCs w:val="24"/>
      <w:lang w:eastAsia="ar-SA"/>
    </w:rPr>
  </w:style>
  <w:style w:type="character" w:customStyle="1" w:styleId="TimesNewRoman12pt0">
    <w:name w:val="Стиль ОСНОВНОЙ !!! + Times New Roman 12 pt Знак"/>
    <w:link w:val="TimesNewRoman12pt"/>
    <w:locked/>
    <w:rsid w:val="00CF76D3"/>
    <w:rPr>
      <w:rFonts w:ascii="Arial" w:eastAsia="Calibri" w:hAnsi="Arial"/>
      <w:color w:val="660066"/>
      <w:sz w:val="24"/>
      <w:szCs w:val="24"/>
      <w:lang w:val="ru-RU" w:eastAsia="ar-SA" w:bidi="ar-SA"/>
    </w:rPr>
  </w:style>
  <w:style w:type="character" w:customStyle="1" w:styleId="Normal">
    <w:name w:val="Normal Знак"/>
    <w:link w:val="1f5"/>
    <w:locked/>
    <w:rsid w:val="00CF76D3"/>
    <w:rPr>
      <w:sz w:val="24"/>
      <w:lang w:val="ru-RU" w:eastAsia="ru-RU" w:bidi="ar-SA"/>
    </w:rPr>
  </w:style>
  <w:style w:type="character" w:customStyle="1" w:styleId="1fe">
    <w:name w:val="Основной текст Знак1"/>
    <w:rsid w:val="00CF76D3"/>
    <w:rPr>
      <w:rFonts w:ascii="Microsoft Sans Serif" w:hAnsi="Microsoft Sans Serif"/>
      <w:spacing w:val="3"/>
      <w:sz w:val="17"/>
      <w:u w:val="none"/>
    </w:rPr>
  </w:style>
  <w:style w:type="character" w:customStyle="1" w:styleId="45">
    <w:name w:val="Основной текст (4)_"/>
    <w:link w:val="46"/>
    <w:locked/>
    <w:rsid w:val="00CF76D3"/>
    <w:rPr>
      <w:i/>
      <w:spacing w:val="2"/>
      <w:sz w:val="23"/>
      <w:shd w:val="clear" w:color="auto" w:fill="FFFFFF"/>
      <w:lang w:bidi="ar-SA"/>
    </w:rPr>
  </w:style>
  <w:style w:type="paragraph" w:customStyle="1" w:styleId="46">
    <w:name w:val="Основной текст (4)"/>
    <w:basedOn w:val="a3"/>
    <w:link w:val="45"/>
    <w:rsid w:val="00CF76D3"/>
    <w:pPr>
      <w:widowControl w:val="0"/>
      <w:shd w:val="clear" w:color="auto" w:fill="FFFFFF"/>
      <w:spacing w:after="0" w:line="298" w:lineRule="exact"/>
      <w:jc w:val="both"/>
    </w:pPr>
    <w:rPr>
      <w:rFonts w:eastAsia="Calibri" w:cs="Times New Roman"/>
      <w:i/>
      <w:spacing w:val="2"/>
      <w:sz w:val="23"/>
      <w:szCs w:val="20"/>
      <w:shd w:val="clear" w:color="auto" w:fill="FFFFFF"/>
      <w:lang/>
    </w:rPr>
  </w:style>
  <w:style w:type="character" w:customStyle="1" w:styleId="Bodytext10">
    <w:name w:val="Body text + 10"/>
    <w:aliases w:val="5 pt1,Bold,Spacing 0 pt4"/>
    <w:rsid w:val="00CF76D3"/>
    <w:rPr>
      <w:rFonts w:ascii="Microsoft Sans Serif" w:hAnsi="Microsoft Sans Serif"/>
      <w:b/>
      <w:spacing w:val="5"/>
      <w:sz w:val="21"/>
      <w:u w:val="none"/>
    </w:rPr>
  </w:style>
  <w:style w:type="character" w:customStyle="1" w:styleId="Bodytext4pt">
    <w:name w:val="Body text + 4 pt"/>
    <w:aliases w:val="Spacing 0 pt3"/>
    <w:rsid w:val="00CF76D3"/>
    <w:rPr>
      <w:rFonts w:ascii="Microsoft Sans Serif" w:hAnsi="Microsoft Sans Serif"/>
      <w:noProof/>
      <w:spacing w:val="0"/>
      <w:sz w:val="8"/>
      <w:u w:val="none"/>
    </w:rPr>
  </w:style>
  <w:style w:type="paragraph" w:customStyle="1" w:styleId="affff0">
    <w:name w:val="Название.Назва"/>
    <w:basedOn w:val="a3"/>
    <w:rsid w:val="00CF76D3"/>
    <w:pPr>
      <w:overflowPunct w:val="0"/>
      <w:autoSpaceDE w:val="0"/>
      <w:autoSpaceDN w:val="0"/>
      <w:adjustRightInd w:val="0"/>
      <w:spacing w:after="0" w:line="240" w:lineRule="auto"/>
      <w:jc w:val="center"/>
      <w:textAlignment w:val="baseline"/>
    </w:pPr>
    <w:rPr>
      <w:rFonts w:ascii="Times New Roman" w:eastAsia="Calibri" w:hAnsi="Times New Roman" w:cs="Times New Roman"/>
      <w:sz w:val="24"/>
      <w:szCs w:val="20"/>
      <w:lang w:eastAsia="ru-RU"/>
    </w:rPr>
  </w:style>
  <w:style w:type="paragraph" w:styleId="54">
    <w:name w:val="toc 5"/>
    <w:basedOn w:val="a3"/>
    <w:next w:val="a3"/>
    <w:autoRedefine/>
    <w:semiHidden/>
    <w:locked/>
    <w:rsid w:val="00CF76D3"/>
    <w:pPr>
      <w:spacing w:after="0" w:line="360" w:lineRule="auto"/>
      <w:ind w:left="960"/>
    </w:pPr>
    <w:rPr>
      <w:rFonts w:ascii="Times New Roman" w:eastAsia="Calibri" w:hAnsi="Times New Roman" w:cs="Times New Roman"/>
      <w:sz w:val="18"/>
      <w:szCs w:val="18"/>
      <w:lang w:eastAsia="ru-RU"/>
    </w:rPr>
  </w:style>
  <w:style w:type="paragraph" w:styleId="62">
    <w:name w:val="toc 6"/>
    <w:basedOn w:val="a3"/>
    <w:next w:val="a3"/>
    <w:autoRedefine/>
    <w:semiHidden/>
    <w:locked/>
    <w:rsid w:val="00CF76D3"/>
    <w:pPr>
      <w:spacing w:after="0" w:line="360" w:lineRule="auto"/>
      <w:ind w:left="1200"/>
    </w:pPr>
    <w:rPr>
      <w:rFonts w:ascii="Times New Roman" w:eastAsia="Calibri" w:hAnsi="Times New Roman" w:cs="Times New Roman"/>
      <w:sz w:val="18"/>
      <w:szCs w:val="18"/>
      <w:lang w:eastAsia="ru-RU"/>
    </w:rPr>
  </w:style>
  <w:style w:type="paragraph" w:styleId="71">
    <w:name w:val="toc 7"/>
    <w:basedOn w:val="a3"/>
    <w:next w:val="a3"/>
    <w:autoRedefine/>
    <w:semiHidden/>
    <w:locked/>
    <w:rsid w:val="00CF76D3"/>
    <w:pPr>
      <w:spacing w:after="0" w:line="360" w:lineRule="auto"/>
      <w:ind w:left="1440"/>
    </w:pPr>
    <w:rPr>
      <w:rFonts w:ascii="Times New Roman" w:eastAsia="Calibri" w:hAnsi="Times New Roman" w:cs="Times New Roman"/>
      <w:sz w:val="18"/>
      <w:szCs w:val="18"/>
      <w:lang w:eastAsia="ru-RU"/>
    </w:rPr>
  </w:style>
  <w:style w:type="paragraph" w:styleId="81">
    <w:name w:val="toc 8"/>
    <w:basedOn w:val="a3"/>
    <w:next w:val="a3"/>
    <w:autoRedefine/>
    <w:semiHidden/>
    <w:locked/>
    <w:rsid w:val="00CF76D3"/>
    <w:pPr>
      <w:spacing w:after="0" w:line="360" w:lineRule="auto"/>
      <w:ind w:left="1680"/>
    </w:pPr>
    <w:rPr>
      <w:rFonts w:ascii="Times New Roman" w:eastAsia="Calibri" w:hAnsi="Times New Roman" w:cs="Times New Roman"/>
      <w:sz w:val="18"/>
      <w:szCs w:val="18"/>
      <w:lang w:eastAsia="ru-RU"/>
    </w:rPr>
  </w:style>
  <w:style w:type="paragraph" w:styleId="91">
    <w:name w:val="toc 9"/>
    <w:basedOn w:val="a3"/>
    <w:next w:val="a3"/>
    <w:autoRedefine/>
    <w:semiHidden/>
    <w:locked/>
    <w:rsid w:val="00CF76D3"/>
    <w:pPr>
      <w:spacing w:after="0" w:line="360" w:lineRule="auto"/>
      <w:ind w:left="1920"/>
    </w:pPr>
    <w:rPr>
      <w:rFonts w:ascii="Times New Roman" w:eastAsia="Calibri" w:hAnsi="Times New Roman" w:cs="Times New Roman"/>
      <w:sz w:val="18"/>
      <w:szCs w:val="18"/>
      <w:lang w:eastAsia="ru-RU"/>
    </w:rPr>
  </w:style>
  <w:style w:type="paragraph" w:customStyle="1" w:styleId="MTDisplayEquation">
    <w:name w:val="MTDisplayEquation"/>
    <w:basedOn w:val="a3"/>
    <w:semiHidden/>
    <w:rsid w:val="00CF76D3"/>
    <w:pPr>
      <w:tabs>
        <w:tab w:val="center" w:pos="4680"/>
        <w:tab w:val="right" w:pos="9360"/>
      </w:tabs>
      <w:spacing w:after="0" w:line="360" w:lineRule="auto"/>
      <w:jc w:val="both"/>
    </w:pPr>
    <w:rPr>
      <w:rFonts w:ascii="Times New Roman" w:eastAsia="Calibri" w:hAnsi="Times New Roman" w:cs="Times New Roman"/>
      <w:sz w:val="28"/>
      <w:szCs w:val="24"/>
      <w:lang w:eastAsia="ru-RU"/>
    </w:rPr>
  </w:style>
  <w:style w:type="paragraph" w:styleId="affff1">
    <w:name w:val="annotation text"/>
    <w:basedOn w:val="a3"/>
    <w:link w:val="affff2"/>
    <w:semiHidden/>
    <w:rsid w:val="00CF76D3"/>
    <w:pPr>
      <w:spacing w:after="0" w:line="360" w:lineRule="auto"/>
    </w:pPr>
    <w:rPr>
      <w:rFonts w:eastAsia="Calibri" w:cs="Times New Roman"/>
      <w:sz w:val="20"/>
      <w:szCs w:val="20"/>
      <w:lang w:eastAsia="ru-RU"/>
    </w:rPr>
  </w:style>
  <w:style w:type="character" w:customStyle="1" w:styleId="affff2">
    <w:name w:val="Текст примечания Знак"/>
    <w:link w:val="affff1"/>
    <w:semiHidden/>
    <w:locked/>
    <w:rsid w:val="00CF76D3"/>
    <w:rPr>
      <w:rFonts w:eastAsia="Calibri"/>
      <w:lang w:val="ru-RU" w:eastAsia="ru-RU" w:bidi="ar-SA"/>
    </w:rPr>
  </w:style>
  <w:style w:type="paragraph" w:styleId="affff3">
    <w:name w:val="annotation subject"/>
    <w:basedOn w:val="affff1"/>
    <w:next w:val="affff1"/>
    <w:link w:val="affff4"/>
    <w:semiHidden/>
    <w:rsid w:val="00CF76D3"/>
    <w:rPr>
      <w:b/>
      <w:bCs/>
    </w:rPr>
  </w:style>
  <w:style w:type="character" w:customStyle="1" w:styleId="affff4">
    <w:name w:val="Тема примечания Знак"/>
    <w:link w:val="affff3"/>
    <w:semiHidden/>
    <w:locked/>
    <w:rsid w:val="00CF76D3"/>
    <w:rPr>
      <w:rFonts w:eastAsia="Calibri"/>
      <w:b/>
      <w:bCs/>
      <w:lang w:val="ru-RU" w:eastAsia="ru-RU" w:bidi="ar-SA"/>
    </w:rPr>
  </w:style>
  <w:style w:type="character" w:styleId="affff5">
    <w:name w:val="footnote reference"/>
    <w:basedOn w:val="a4"/>
    <w:semiHidden/>
    <w:rsid w:val="00CF76D3"/>
    <w:rPr>
      <w:vertAlign w:val="superscript"/>
    </w:rPr>
  </w:style>
  <w:style w:type="character" w:styleId="affff6">
    <w:name w:val="annotation reference"/>
    <w:basedOn w:val="a4"/>
    <w:semiHidden/>
    <w:rsid w:val="00CF76D3"/>
    <w:rPr>
      <w:sz w:val="16"/>
    </w:rPr>
  </w:style>
  <w:style w:type="paragraph" w:customStyle="1" w:styleId="affff7">
    <w:name w:val="Имя_том"/>
    <w:basedOn w:val="a3"/>
    <w:next w:val="a3"/>
    <w:semiHidden/>
    <w:rsid w:val="00CF76D3"/>
    <w:pPr>
      <w:tabs>
        <w:tab w:val="left" w:pos="8789"/>
      </w:tabs>
      <w:spacing w:before="400" w:after="360" w:line="240" w:lineRule="auto"/>
      <w:ind w:left="1560" w:right="1841"/>
      <w:jc w:val="center"/>
    </w:pPr>
    <w:rPr>
      <w:rFonts w:ascii="Times New Roman" w:eastAsia="Calibri" w:hAnsi="Times New Roman" w:cs="Times New Roman"/>
      <w:sz w:val="26"/>
      <w:szCs w:val="20"/>
      <w:lang w:eastAsia="ru-RU"/>
    </w:rPr>
  </w:style>
  <w:style w:type="paragraph" w:customStyle="1" w:styleId="affff8">
    <w:name w:val="Шифр_том"/>
    <w:basedOn w:val="a3"/>
    <w:next w:val="a3"/>
    <w:semiHidden/>
    <w:rsid w:val="00CF76D3"/>
    <w:pPr>
      <w:spacing w:before="480" w:after="360" w:line="240" w:lineRule="auto"/>
      <w:ind w:left="567" w:right="510"/>
      <w:jc w:val="center"/>
    </w:pPr>
    <w:rPr>
      <w:rFonts w:ascii="Times New Roman" w:eastAsia="Calibri" w:hAnsi="Times New Roman" w:cs="Times New Roman"/>
      <w:bCs/>
      <w:sz w:val="24"/>
      <w:szCs w:val="20"/>
      <w:lang w:eastAsia="ru-RU"/>
    </w:rPr>
  </w:style>
  <w:style w:type="paragraph" w:customStyle="1" w:styleId="affff9">
    <w:name w:val="Должность(титульник)"/>
    <w:basedOn w:val="a3"/>
    <w:next w:val="a3"/>
    <w:semiHidden/>
    <w:rsid w:val="00CF76D3"/>
    <w:pPr>
      <w:spacing w:before="120" w:after="120" w:line="240" w:lineRule="auto"/>
    </w:pPr>
    <w:rPr>
      <w:rFonts w:ascii="Times New Roman" w:eastAsia="Calibri" w:hAnsi="Times New Roman" w:cs="Times New Roman"/>
      <w:sz w:val="24"/>
      <w:szCs w:val="20"/>
      <w:lang w:eastAsia="ru-RU"/>
    </w:rPr>
  </w:style>
  <w:style w:type="paragraph" w:styleId="affffa">
    <w:name w:val="Document Map"/>
    <w:basedOn w:val="a3"/>
    <w:link w:val="affffb"/>
    <w:semiHidden/>
    <w:rsid w:val="00CF76D3"/>
    <w:pPr>
      <w:shd w:val="clear" w:color="auto" w:fill="000080"/>
      <w:spacing w:after="0" w:line="360" w:lineRule="auto"/>
    </w:pPr>
    <w:rPr>
      <w:rFonts w:ascii="Tahoma" w:eastAsia="Calibri" w:hAnsi="Tahoma" w:cs="Times New Roman"/>
      <w:sz w:val="20"/>
      <w:szCs w:val="20"/>
      <w:lang w:eastAsia="ru-RU"/>
    </w:rPr>
  </w:style>
  <w:style w:type="character" w:customStyle="1" w:styleId="affffb">
    <w:name w:val="Схема документа Знак"/>
    <w:link w:val="affffa"/>
    <w:semiHidden/>
    <w:locked/>
    <w:rsid w:val="00CF76D3"/>
    <w:rPr>
      <w:rFonts w:ascii="Tahoma" w:eastAsia="Calibri" w:hAnsi="Tahoma"/>
      <w:lang w:val="ru-RU" w:eastAsia="ru-RU" w:bidi="ar-SA"/>
    </w:rPr>
  </w:style>
  <w:style w:type="paragraph" w:customStyle="1" w:styleId="affffc">
    <w:name w:val="Имя тома"/>
    <w:basedOn w:val="affff7"/>
    <w:semiHidden/>
    <w:rsid w:val="00CF76D3"/>
    <w:pPr>
      <w:spacing w:before="4800"/>
      <w:ind w:left="0" w:right="-20"/>
    </w:pPr>
    <w:rPr>
      <w:b/>
      <w:bCs/>
      <w:caps/>
      <w:smallCaps/>
      <w:sz w:val="28"/>
    </w:rPr>
  </w:style>
  <w:style w:type="paragraph" w:customStyle="1" w:styleId="affffd">
    <w:name w:val="Название в колонтитуле"/>
    <w:semiHidden/>
    <w:rsid w:val="00CF76D3"/>
    <w:pPr>
      <w:spacing w:before="240" w:after="240"/>
      <w:ind w:left="2693"/>
    </w:pPr>
    <w:rPr>
      <w:rFonts w:ascii="Arial" w:hAnsi="Arial"/>
      <w:b/>
      <w:i/>
      <w:sz w:val="36"/>
    </w:rPr>
  </w:style>
  <w:style w:type="paragraph" w:customStyle="1" w:styleId="1ff">
    <w:name w:val="Колонтитул 1"/>
    <w:semiHidden/>
    <w:rsid w:val="00CF76D3"/>
    <w:pPr>
      <w:spacing w:line="280" w:lineRule="exact"/>
      <w:ind w:left="2268"/>
    </w:pPr>
    <w:rPr>
      <w:rFonts w:ascii="Arial" w:hAnsi="Arial"/>
      <w:b/>
      <w:i/>
      <w:sz w:val="24"/>
    </w:rPr>
  </w:style>
  <w:style w:type="paragraph" w:customStyle="1" w:styleId="affffe">
    <w:name w:val="Шифр тома"/>
    <w:basedOn w:val="affff8"/>
    <w:semiHidden/>
    <w:rsid w:val="00CF76D3"/>
    <w:pPr>
      <w:ind w:left="0" w:right="-20"/>
    </w:pPr>
    <w:rPr>
      <w:bCs w:val="0"/>
    </w:rPr>
  </w:style>
  <w:style w:type="paragraph" w:customStyle="1" w:styleId="afffff">
    <w:name w:val="НОмер тома"/>
    <w:basedOn w:val="a3"/>
    <w:semiHidden/>
    <w:rsid w:val="00CF76D3"/>
    <w:pPr>
      <w:spacing w:after="0" w:line="360" w:lineRule="auto"/>
      <w:ind w:right="-20"/>
      <w:jc w:val="center"/>
    </w:pPr>
    <w:rPr>
      <w:rFonts w:ascii="Times New Roman" w:eastAsia="Calibri" w:hAnsi="Times New Roman" w:cs="Times New Roman"/>
      <w:sz w:val="28"/>
      <w:szCs w:val="20"/>
      <w:lang w:eastAsia="ru-RU"/>
    </w:rPr>
  </w:style>
  <w:style w:type="paragraph" w:customStyle="1" w:styleId="afffff0">
    <w:name w:val="П.З."/>
    <w:basedOn w:val="a3"/>
    <w:rsid w:val="00CF76D3"/>
    <w:pPr>
      <w:spacing w:after="0" w:line="360" w:lineRule="auto"/>
      <w:ind w:firstLine="851"/>
      <w:jc w:val="both"/>
    </w:pPr>
    <w:rPr>
      <w:rFonts w:ascii="Times New Roman" w:eastAsia="Calibri" w:hAnsi="Times New Roman" w:cs="Times New Roman"/>
      <w:sz w:val="28"/>
      <w:szCs w:val="28"/>
      <w:lang w:eastAsia="ru-RU"/>
    </w:rPr>
  </w:style>
  <w:style w:type="paragraph" w:customStyle="1" w:styleId="afffff1">
    <w:name w:val="Колонтитул(бок.)"/>
    <w:basedOn w:val="a3"/>
    <w:link w:val="afffff2"/>
    <w:semiHidden/>
    <w:rsid w:val="00CF76D3"/>
    <w:pPr>
      <w:spacing w:after="0" w:line="360" w:lineRule="auto"/>
      <w:jc w:val="center"/>
    </w:pPr>
    <w:rPr>
      <w:rFonts w:ascii="ISOCPEUR" w:eastAsia="Calibri" w:hAnsi="ISOCPEUR" w:cs="Times New Roman"/>
      <w:i/>
      <w:spacing w:val="-20"/>
      <w:sz w:val="28"/>
      <w:szCs w:val="28"/>
      <w:lang w:eastAsia="ru-RU"/>
    </w:rPr>
  </w:style>
  <w:style w:type="paragraph" w:styleId="1ff0">
    <w:name w:val="index 1"/>
    <w:basedOn w:val="a3"/>
    <w:next w:val="a3"/>
    <w:autoRedefine/>
    <w:semiHidden/>
    <w:rsid w:val="00CF76D3"/>
    <w:pPr>
      <w:spacing w:after="0" w:line="360" w:lineRule="auto"/>
      <w:ind w:left="280" w:hanging="280"/>
    </w:pPr>
    <w:rPr>
      <w:rFonts w:ascii="Times New Roman" w:eastAsia="Calibri" w:hAnsi="Times New Roman" w:cs="Times New Roman"/>
      <w:sz w:val="28"/>
      <w:szCs w:val="24"/>
      <w:lang w:eastAsia="ru-RU"/>
    </w:rPr>
  </w:style>
  <w:style w:type="character" w:customStyle="1" w:styleId="afffff2">
    <w:name w:val="Колонтитул(бок.) Знак"/>
    <w:link w:val="afffff1"/>
    <w:semiHidden/>
    <w:locked/>
    <w:rsid w:val="00CF76D3"/>
    <w:rPr>
      <w:rFonts w:ascii="ISOCPEUR" w:eastAsia="Calibri" w:hAnsi="ISOCPEUR"/>
      <w:i/>
      <w:spacing w:val="-20"/>
      <w:sz w:val="28"/>
      <w:szCs w:val="28"/>
      <w:lang w:val="ru-RU" w:eastAsia="ru-RU" w:bidi="ar-SA"/>
    </w:rPr>
  </w:style>
  <w:style w:type="paragraph" w:customStyle="1" w:styleId="afffff3">
    <w:name w:val="Колонтитул(номер)"/>
    <w:basedOn w:val="a3"/>
    <w:rsid w:val="00CF76D3"/>
    <w:pPr>
      <w:spacing w:after="0" w:line="360" w:lineRule="auto"/>
      <w:jc w:val="center"/>
    </w:pPr>
    <w:rPr>
      <w:rFonts w:ascii="ISOCPEUR" w:eastAsia="Calibri" w:hAnsi="ISOCPEUR" w:cs="Times New Roman"/>
      <w:i/>
      <w:sz w:val="24"/>
      <w:szCs w:val="18"/>
      <w:lang w:eastAsia="ru-RU"/>
    </w:rPr>
  </w:style>
  <w:style w:type="paragraph" w:customStyle="1" w:styleId="-3">
    <w:name w:val="Колонтитул(наз.орган-и)"/>
    <w:basedOn w:val="a3"/>
    <w:semiHidden/>
    <w:rsid w:val="00CF76D3"/>
    <w:pPr>
      <w:spacing w:before="120" w:after="0" w:line="360" w:lineRule="auto"/>
      <w:jc w:val="center"/>
    </w:pPr>
    <w:rPr>
      <w:rFonts w:ascii="ISOCPEUR" w:eastAsia="Calibri" w:hAnsi="ISOCPEUR" w:cs="Times New Roman"/>
      <w:i/>
      <w:sz w:val="20"/>
      <w:szCs w:val="24"/>
      <w:lang w:eastAsia="ru-RU"/>
    </w:rPr>
  </w:style>
  <w:style w:type="paragraph" w:customStyle="1" w:styleId="afffff4">
    <w:name w:val="Колонтитул(надпись)"/>
    <w:basedOn w:val="a3"/>
    <w:rsid w:val="00CF76D3"/>
    <w:pPr>
      <w:spacing w:after="0" w:line="360" w:lineRule="auto"/>
    </w:pPr>
    <w:rPr>
      <w:rFonts w:ascii="ISOCPEUR" w:eastAsia="Calibri" w:hAnsi="ISOCPEUR" w:cs="Times New Roman"/>
      <w:i/>
      <w:sz w:val="18"/>
      <w:szCs w:val="20"/>
      <w:lang w:eastAsia="ru-RU"/>
    </w:rPr>
  </w:style>
  <w:style w:type="paragraph" w:customStyle="1" w:styleId="afffff5">
    <w:name w:val="Колонтитул(номер_низ)"/>
    <w:basedOn w:val="a3"/>
    <w:semiHidden/>
    <w:rsid w:val="00CF76D3"/>
    <w:pPr>
      <w:spacing w:before="120" w:after="0" w:line="360" w:lineRule="auto"/>
      <w:jc w:val="center"/>
    </w:pPr>
    <w:rPr>
      <w:rFonts w:ascii="ISOCPEUR" w:eastAsia="Calibri" w:hAnsi="ISOCPEUR" w:cs="Times New Roman"/>
      <w:i/>
      <w:sz w:val="24"/>
      <w:szCs w:val="24"/>
      <w:lang w:eastAsia="ru-RU"/>
    </w:rPr>
  </w:style>
  <w:style w:type="paragraph" w:customStyle="1" w:styleId="afffff6">
    <w:name w:val="Колонтитул(надпись_бок)"/>
    <w:basedOn w:val="afffff4"/>
    <w:semiHidden/>
    <w:rsid w:val="00CF76D3"/>
    <w:pPr>
      <w:framePr w:hSpace="181" w:wrap="auto" w:vAnchor="text" w:hAnchor="page" w:x="398" w:y="341"/>
      <w:spacing w:before="240" w:after="240"/>
      <w:ind w:left="2693"/>
    </w:pPr>
    <w:rPr>
      <w:b/>
    </w:rPr>
  </w:style>
  <w:style w:type="paragraph" w:customStyle="1" w:styleId="afffff7">
    <w:name w:val="Колонтитул(объект.номер)"/>
    <w:basedOn w:val="-3"/>
    <w:semiHidden/>
    <w:rsid w:val="00CF76D3"/>
    <w:rPr>
      <w:sz w:val="28"/>
    </w:rPr>
  </w:style>
  <w:style w:type="paragraph" w:customStyle="1" w:styleId="afffff8">
    <w:name w:val="Таблица(номерация)"/>
    <w:basedOn w:val="a3"/>
    <w:rsid w:val="00CF76D3"/>
    <w:pPr>
      <w:spacing w:before="60" w:after="0" w:line="360" w:lineRule="auto"/>
      <w:jc w:val="center"/>
    </w:pPr>
    <w:rPr>
      <w:rFonts w:ascii="Times New Roman" w:eastAsia="Calibri" w:hAnsi="Times New Roman" w:cs="Times New Roman"/>
      <w:sz w:val="28"/>
      <w:szCs w:val="20"/>
      <w:lang w:eastAsia="ru-RU"/>
    </w:rPr>
  </w:style>
  <w:style w:type="paragraph" w:customStyle="1" w:styleId="afffff9">
    <w:name w:val="Таблица(шапка)"/>
    <w:basedOn w:val="a3"/>
    <w:semiHidden/>
    <w:rsid w:val="00CF76D3"/>
    <w:pPr>
      <w:spacing w:after="0" w:line="360" w:lineRule="auto"/>
      <w:jc w:val="center"/>
    </w:pPr>
    <w:rPr>
      <w:rFonts w:ascii="Times New Roman" w:eastAsia="Calibri" w:hAnsi="Times New Roman" w:cs="Times New Roman"/>
      <w:sz w:val="16"/>
      <w:szCs w:val="20"/>
      <w:lang w:eastAsia="ru-RU"/>
    </w:rPr>
  </w:style>
  <w:style w:type="paragraph" w:customStyle="1" w:styleId="120">
    <w:name w:val="Таблица 12"/>
    <w:basedOn w:val="afffff0"/>
    <w:rsid w:val="00CF76D3"/>
    <w:pPr>
      <w:spacing w:line="240" w:lineRule="auto"/>
      <w:ind w:firstLine="0"/>
      <w:jc w:val="left"/>
    </w:pPr>
    <w:rPr>
      <w:sz w:val="24"/>
    </w:rPr>
  </w:style>
  <w:style w:type="paragraph" w:styleId="afffffa">
    <w:name w:val="envelope address"/>
    <w:basedOn w:val="a3"/>
    <w:semiHidden/>
    <w:rsid w:val="00CF76D3"/>
    <w:pPr>
      <w:framePr w:w="7920" w:h="1980" w:hRule="exact" w:hSpace="180" w:wrap="auto" w:hAnchor="page" w:xAlign="center" w:yAlign="bottom"/>
      <w:spacing w:after="0" w:line="360" w:lineRule="auto"/>
      <w:ind w:left="2880"/>
    </w:pPr>
    <w:rPr>
      <w:rFonts w:ascii="Arial" w:eastAsia="Calibri" w:hAnsi="Arial" w:cs="Arial"/>
      <w:sz w:val="24"/>
      <w:szCs w:val="24"/>
      <w:lang w:eastAsia="ru-RU"/>
    </w:rPr>
  </w:style>
  <w:style w:type="character" w:styleId="HTML3">
    <w:name w:val="HTML Acronym"/>
    <w:basedOn w:val="a4"/>
    <w:semiHidden/>
    <w:rsid w:val="00CF76D3"/>
  </w:style>
  <w:style w:type="table" w:styleId="-10">
    <w:name w:val="Table Web 1"/>
    <w:basedOn w:val="a5"/>
    <w:semiHidden/>
    <w:rsid w:val="00CF76D3"/>
    <w:pPr>
      <w:spacing w:line="360" w:lineRule="auto"/>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semiHidden/>
    <w:rsid w:val="00CF76D3"/>
    <w:pPr>
      <w:spacing w:line="360" w:lineRule="auto"/>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semiHidden/>
    <w:rsid w:val="00CF76D3"/>
    <w:pPr>
      <w:spacing w:line="360" w:lineRule="auto"/>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b">
    <w:name w:val="Date"/>
    <w:basedOn w:val="a3"/>
    <w:next w:val="a3"/>
    <w:link w:val="afffffc"/>
    <w:semiHidden/>
    <w:rsid w:val="00CF76D3"/>
    <w:pPr>
      <w:spacing w:after="0" w:line="360" w:lineRule="auto"/>
    </w:pPr>
    <w:rPr>
      <w:rFonts w:eastAsia="Calibri" w:cs="Times New Roman"/>
      <w:sz w:val="28"/>
      <w:szCs w:val="24"/>
      <w:lang w:eastAsia="ru-RU"/>
    </w:rPr>
  </w:style>
  <w:style w:type="character" w:customStyle="1" w:styleId="afffffc">
    <w:name w:val="Дата Знак"/>
    <w:link w:val="afffffb"/>
    <w:semiHidden/>
    <w:locked/>
    <w:rsid w:val="00CF76D3"/>
    <w:rPr>
      <w:rFonts w:eastAsia="Calibri"/>
      <w:sz w:val="28"/>
      <w:szCs w:val="24"/>
      <w:lang w:val="ru-RU" w:eastAsia="ru-RU" w:bidi="ar-SA"/>
    </w:rPr>
  </w:style>
  <w:style w:type="paragraph" w:styleId="afffffd">
    <w:name w:val="Note Heading"/>
    <w:basedOn w:val="a3"/>
    <w:next w:val="a3"/>
    <w:link w:val="afffffe"/>
    <w:semiHidden/>
    <w:rsid w:val="00CF76D3"/>
    <w:pPr>
      <w:spacing w:after="0" w:line="360" w:lineRule="auto"/>
    </w:pPr>
    <w:rPr>
      <w:rFonts w:eastAsia="Calibri" w:cs="Times New Roman"/>
      <w:sz w:val="28"/>
      <w:szCs w:val="24"/>
      <w:lang w:eastAsia="ru-RU"/>
    </w:rPr>
  </w:style>
  <w:style w:type="character" w:customStyle="1" w:styleId="afffffe">
    <w:name w:val="Заголовок записки Знак"/>
    <w:link w:val="afffffd"/>
    <w:semiHidden/>
    <w:locked/>
    <w:rsid w:val="00CF76D3"/>
    <w:rPr>
      <w:rFonts w:eastAsia="Calibri"/>
      <w:sz w:val="28"/>
      <w:szCs w:val="24"/>
      <w:lang w:val="ru-RU" w:eastAsia="ru-RU" w:bidi="ar-SA"/>
    </w:rPr>
  </w:style>
  <w:style w:type="table" w:styleId="affffff">
    <w:name w:val="Table Elegant"/>
    <w:basedOn w:val="a5"/>
    <w:semiHidden/>
    <w:rsid w:val="00CF76D3"/>
    <w:pPr>
      <w:spacing w:line="360"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1">
    <w:name w:val="Table Subtle 1"/>
    <w:basedOn w:val="a5"/>
    <w:semiHidden/>
    <w:rsid w:val="00CF76D3"/>
    <w:pPr>
      <w:spacing w:line="360" w:lineRule="auto"/>
    </w:pPr>
    <w:rPr>
      <w:rFonts w:ascii="Times New Roman" w:hAnsi="Times New Roman"/>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5"/>
    <w:semiHidden/>
    <w:rsid w:val="00CF76D3"/>
    <w:pPr>
      <w:spacing w:line="360" w:lineRule="auto"/>
    </w:pPr>
    <w:rPr>
      <w:rFonts w:ascii="Times New Roman" w:hAnsi="Times New Roman"/>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4"/>
    <w:semiHidden/>
    <w:rsid w:val="00CF76D3"/>
    <w:rPr>
      <w:rFonts w:ascii="Courier New" w:hAnsi="Courier New"/>
      <w:sz w:val="20"/>
    </w:rPr>
  </w:style>
  <w:style w:type="table" w:styleId="1ff2">
    <w:name w:val="Table Classic 1"/>
    <w:basedOn w:val="a5"/>
    <w:semiHidden/>
    <w:rsid w:val="00CF76D3"/>
    <w:pPr>
      <w:spacing w:line="360" w:lineRule="auto"/>
    </w:pPr>
    <w:rPr>
      <w:rFonts w:ascii="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5"/>
    <w:semiHidden/>
    <w:rsid w:val="00CF76D3"/>
    <w:pPr>
      <w:spacing w:line="360" w:lineRule="auto"/>
    </w:pPr>
    <w:rPr>
      <w:rFonts w:ascii="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5"/>
    <w:semiHidden/>
    <w:rsid w:val="00CF76D3"/>
    <w:pPr>
      <w:spacing w:line="360" w:lineRule="auto"/>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semiHidden/>
    <w:rsid w:val="00CF76D3"/>
    <w:pPr>
      <w:spacing w:line="360"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4"/>
    <w:semiHidden/>
    <w:rsid w:val="00CF76D3"/>
    <w:rPr>
      <w:rFonts w:ascii="Courier New" w:hAnsi="Courier New"/>
      <w:sz w:val="20"/>
    </w:rPr>
  </w:style>
  <w:style w:type="paragraph" w:styleId="2f1">
    <w:name w:val="Body Text First Indent 2"/>
    <w:basedOn w:val="af6"/>
    <w:link w:val="2f2"/>
    <w:semiHidden/>
    <w:rsid w:val="00CF76D3"/>
    <w:pPr>
      <w:suppressAutoHyphens w:val="0"/>
      <w:spacing w:after="120" w:line="360" w:lineRule="auto"/>
      <w:ind w:left="283" w:firstLine="210"/>
    </w:pPr>
    <w:rPr>
      <w:rFonts w:ascii="Calibri" w:eastAsia="Calibri" w:hAnsi="Calibri"/>
      <w:sz w:val="28"/>
      <w:szCs w:val="24"/>
      <w:lang w:eastAsia="ar-SA"/>
    </w:rPr>
  </w:style>
  <w:style w:type="character" w:customStyle="1" w:styleId="2f2">
    <w:name w:val="Красная строка 2 Знак"/>
    <w:link w:val="2f1"/>
    <w:semiHidden/>
    <w:locked/>
    <w:rsid w:val="00CF76D3"/>
    <w:rPr>
      <w:rFonts w:eastAsia="Calibri"/>
      <w:sz w:val="28"/>
      <w:szCs w:val="24"/>
      <w:lang w:val="ru-RU" w:eastAsia="ar-SA" w:bidi="ar-SA"/>
    </w:rPr>
  </w:style>
  <w:style w:type="paragraph" w:styleId="a0">
    <w:name w:val="List Bullet"/>
    <w:basedOn w:val="a3"/>
    <w:semiHidden/>
    <w:rsid w:val="00CF76D3"/>
    <w:pPr>
      <w:numPr>
        <w:numId w:val="2"/>
      </w:numPr>
      <w:spacing w:after="0" w:line="360" w:lineRule="auto"/>
    </w:pPr>
    <w:rPr>
      <w:rFonts w:ascii="Times New Roman" w:eastAsia="Calibri" w:hAnsi="Times New Roman" w:cs="Times New Roman"/>
      <w:sz w:val="28"/>
      <w:szCs w:val="24"/>
      <w:lang w:eastAsia="ru-RU"/>
    </w:rPr>
  </w:style>
  <w:style w:type="paragraph" w:styleId="20">
    <w:name w:val="List Bullet 2"/>
    <w:basedOn w:val="a3"/>
    <w:semiHidden/>
    <w:rsid w:val="00CF76D3"/>
    <w:pPr>
      <w:numPr>
        <w:numId w:val="3"/>
      </w:numPr>
      <w:spacing w:after="0" w:line="360" w:lineRule="auto"/>
    </w:pPr>
    <w:rPr>
      <w:rFonts w:ascii="Times New Roman" w:eastAsia="Calibri" w:hAnsi="Times New Roman" w:cs="Times New Roman"/>
      <w:sz w:val="28"/>
      <w:szCs w:val="24"/>
      <w:lang w:eastAsia="ru-RU"/>
    </w:rPr>
  </w:style>
  <w:style w:type="paragraph" w:styleId="30">
    <w:name w:val="List Bullet 3"/>
    <w:basedOn w:val="a3"/>
    <w:semiHidden/>
    <w:rsid w:val="00CF76D3"/>
    <w:pPr>
      <w:numPr>
        <w:numId w:val="4"/>
      </w:numPr>
      <w:spacing w:after="0" w:line="360" w:lineRule="auto"/>
    </w:pPr>
    <w:rPr>
      <w:rFonts w:ascii="Times New Roman" w:eastAsia="Calibri" w:hAnsi="Times New Roman" w:cs="Times New Roman"/>
      <w:sz w:val="28"/>
      <w:szCs w:val="24"/>
      <w:lang w:eastAsia="ru-RU"/>
    </w:rPr>
  </w:style>
  <w:style w:type="paragraph" w:styleId="40">
    <w:name w:val="List Bullet 4"/>
    <w:basedOn w:val="a3"/>
    <w:semiHidden/>
    <w:rsid w:val="00CF76D3"/>
    <w:pPr>
      <w:numPr>
        <w:numId w:val="5"/>
      </w:numPr>
      <w:spacing w:after="0" w:line="360" w:lineRule="auto"/>
    </w:pPr>
    <w:rPr>
      <w:rFonts w:ascii="Times New Roman" w:eastAsia="Calibri" w:hAnsi="Times New Roman" w:cs="Times New Roman"/>
      <w:sz w:val="28"/>
      <w:szCs w:val="24"/>
      <w:lang w:eastAsia="ru-RU"/>
    </w:rPr>
  </w:style>
  <w:style w:type="paragraph" w:styleId="50">
    <w:name w:val="List Bullet 5"/>
    <w:basedOn w:val="a3"/>
    <w:semiHidden/>
    <w:rsid w:val="00CF76D3"/>
    <w:pPr>
      <w:numPr>
        <w:numId w:val="6"/>
      </w:numPr>
      <w:spacing w:after="0" w:line="360" w:lineRule="auto"/>
    </w:pPr>
    <w:rPr>
      <w:rFonts w:ascii="Times New Roman" w:eastAsia="Calibri" w:hAnsi="Times New Roman" w:cs="Times New Roman"/>
      <w:sz w:val="28"/>
      <w:szCs w:val="24"/>
      <w:lang w:eastAsia="ru-RU"/>
    </w:rPr>
  </w:style>
  <w:style w:type="character" w:styleId="affffff0">
    <w:name w:val="line number"/>
    <w:basedOn w:val="a4"/>
    <w:semiHidden/>
    <w:rsid w:val="00CF76D3"/>
  </w:style>
  <w:style w:type="paragraph" w:styleId="a">
    <w:name w:val="List Number"/>
    <w:basedOn w:val="a3"/>
    <w:semiHidden/>
    <w:rsid w:val="00CF76D3"/>
    <w:pPr>
      <w:numPr>
        <w:numId w:val="7"/>
      </w:numPr>
      <w:spacing w:after="0" w:line="360" w:lineRule="auto"/>
    </w:pPr>
    <w:rPr>
      <w:rFonts w:ascii="Times New Roman" w:eastAsia="Calibri" w:hAnsi="Times New Roman" w:cs="Times New Roman"/>
      <w:sz w:val="28"/>
      <w:szCs w:val="24"/>
      <w:lang w:eastAsia="ru-RU"/>
    </w:rPr>
  </w:style>
  <w:style w:type="paragraph" w:styleId="2">
    <w:name w:val="List Number 2"/>
    <w:basedOn w:val="a3"/>
    <w:semiHidden/>
    <w:rsid w:val="00CF76D3"/>
    <w:pPr>
      <w:numPr>
        <w:numId w:val="8"/>
      </w:numPr>
      <w:spacing w:after="0" w:line="360" w:lineRule="auto"/>
    </w:pPr>
    <w:rPr>
      <w:rFonts w:ascii="Times New Roman" w:eastAsia="Calibri" w:hAnsi="Times New Roman" w:cs="Times New Roman"/>
      <w:sz w:val="28"/>
      <w:szCs w:val="24"/>
      <w:lang w:eastAsia="ru-RU"/>
    </w:rPr>
  </w:style>
  <w:style w:type="paragraph" w:styleId="3">
    <w:name w:val="List Number 3"/>
    <w:basedOn w:val="a3"/>
    <w:semiHidden/>
    <w:rsid w:val="00CF76D3"/>
    <w:pPr>
      <w:numPr>
        <w:numId w:val="9"/>
      </w:numPr>
      <w:spacing w:after="0" w:line="360" w:lineRule="auto"/>
    </w:pPr>
    <w:rPr>
      <w:rFonts w:ascii="Times New Roman" w:eastAsia="Calibri" w:hAnsi="Times New Roman" w:cs="Times New Roman"/>
      <w:sz w:val="28"/>
      <w:szCs w:val="24"/>
      <w:lang w:eastAsia="ru-RU"/>
    </w:rPr>
  </w:style>
  <w:style w:type="paragraph" w:styleId="4">
    <w:name w:val="List Number 4"/>
    <w:basedOn w:val="a3"/>
    <w:semiHidden/>
    <w:rsid w:val="00CF76D3"/>
    <w:pPr>
      <w:numPr>
        <w:numId w:val="10"/>
      </w:numPr>
      <w:spacing w:after="0" w:line="360" w:lineRule="auto"/>
    </w:pPr>
    <w:rPr>
      <w:rFonts w:ascii="Times New Roman" w:eastAsia="Calibri" w:hAnsi="Times New Roman" w:cs="Times New Roman"/>
      <w:sz w:val="28"/>
      <w:szCs w:val="24"/>
      <w:lang w:eastAsia="ru-RU"/>
    </w:rPr>
  </w:style>
  <w:style w:type="paragraph" w:styleId="5">
    <w:name w:val="List Number 5"/>
    <w:basedOn w:val="a3"/>
    <w:semiHidden/>
    <w:rsid w:val="00CF76D3"/>
    <w:pPr>
      <w:numPr>
        <w:numId w:val="11"/>
      </w:numPr>
      <w:spacing w:after="0" w:line="360" w:lineRule="auto"/>
    </w:pPr>
    <w:rPr>
      <w:rFonts w:ascii="Times New Roman" w:eastAsia="Calibri" w:hAnsi="Times New Roman" w:cs="Times New Roman"/>
      <w:sz w:val="28"/>
      <w:szCs w:val="24"/>
      <w:lang w:eastAsia="ru-RU"/>
    </w:rPr>
  </w:style>
  <w:style w:type="character" w:styleId="HTML6">
    <w:name w:val="HTML Sample"/>
    <w:basedOn w:val="a4"/>
    <w:semiHidden/>
    <w:rsid w:val="00CF76D3"/>
    <w:rPr>
      <w:rFonts w:ascii="Courier New" w:hAnsi="Courier New"/>
    </w:rPr>
  </w:style>
  <w:style w:type="paragraph" w:styleId="2f3">
    <w:name w:val="envelope return"/>
    <w:basedOn w:val="a3"/>
    <w:semiHidden/>
    <w:rsid w:val="00CF76D3"/>
    <w:pPr>
      <w:spacing w:after="0" w:line="360" w:lineRule="auto"/>
    </w:pPr>
    <w:rPr>
      <w:rFonts w:ascii="Arial" w:eastAsia="Calibri" w:hAnsi="Arial" w:cs="Arial"/>
      <w:sz w:val="20"/>
      <w:szCs w:val="20"/>
      <w:lang w:eastAsia="ru-RU"/>
    </w:rPr>
  </w:style>
  <w:style w:type="table" w:styleId="1ff3">
    <w:name w:val="Table 3D effects 1"/>
    <w:basedOn w:val="a5"/>
    <w:semiHidden/>
    <w:rsid w:val="00CF76D3"/>
    <w:pPr>
      <w:spacing w:line="360" w:lineRule="auto"/>
    </w:pPr>
    <w:rPr>
      <w:rFonts w:ascii="Times New Roman" w:hAnsi="Times New Roman"/>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CF76D3"/>
    <w:pPr>
      <w:spacing w:line="360" w:lineRule="auto"/>
    </w:pPr>
    <w:rPr>
      <w:rFonts w:ascii="Times New Roman" w:hAnsi="Times New Roman"/>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5"/>
    <w:semiHidden/>
    <w:rsid w:val="00CF76D3"/>
    <w:pPr>
      <w:spacing w:line="360" w:lineRule="auto"/>
    </w:pPr>
    <w:rPr>
      <w:rFonts w:ascii="Times New Roman" w:hAnsi="Times New Roman"/>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1">
    <w:name w:val="Normal Indent"/>
    <w:basedOn w:val="a3"/>
    <w:semiHidden/>
    <w:rsid w:val="00CF76D3"/>
    <w:pPr>
      <w:spacing w:after="0" w:line="360" w:lineRule="auto"/>
      <w:ind w:left="708"/>
    </w:pPr>
    <w:rPr>
      <w:rFonts w:ascii="Times New Roman" w:eastAsia="Calibri" w:hAnsi="Times New Roman" w:cs="Times New Roman"/>
      <w:sz w:val="28"/>
      <w:szCs w:val="24"/>
      <w:lang w:eastAsia="ru-RU"/>
    </w:rPr>
  </w:style>
  <w:style w:type="character" w:styleId="HTML7">
    <w:name w:val="HTML Definition"/>
    <w:basedOn w:val="a4"/>
    <w:semiHidden/>
    <w:rsid w:val="00CF76D3"/>
    <w:rPr>
      <w:i/>
    </w:rPr>
  </w:style>
  <w:style w:type="character" w:customStyle="1" w:styleId="3f1">
    <w:name w:val="Основной текст с отступом 3 Знак"/>
    <w:rsid w:val="00CF76D3"/>
    <w:rPr>
      <w:sz w:val="16"/>
      <w:lang w:eastAsia="en-US"/>
    </w:rPr>
  </w:style>
  <w:style w:type="character" w:styleId="HTML8">
    <w:name w:val="HTML Variable"/>
    <w:basedOn w:val="a4"/>
    <w:semiHidden/>
    <w:rsid w:val="00CF76D3"/>
    <w:rPr>
      <w:i/>
    </w:rPr>
  </w:style>
  <w:style w:type="character" w:styleId="HTML9">
    <w:name w:val="HTML Typewriter"/>
    <w:basedOn w:val="a4"/>
    <w:semiHidden/>
    <w:rsid w:val="00CF76D3"/>
    <w:rPr>
      <w:rFonts w:ascii="Courier New" w:hAnsi="Courier New"/>
      <w:sz w:val="20"/>
    </w:rPr>
  </w:style>
  <w:style w:type="character" w:customStyle="1" w:styleId="af9">
    <w:name w:val="Подзаголовок Знак"/>
    <w:link w:val="af8"/>
    <w:locked/>
    <w:rsid w:val="00CF76D3"/>
    <w:rPr>
      <w:rFonts w:ascii="Arial" w:eastAsia="MS Mincho" w:hAnsi="Arial" w:cs="Tahoma"/>
      <w:i/>
      <w:iCs/>
      <w:sz w:val="28"/>
      <w:szCs w:val="28"/>
      <w:lang w:val="uk-UA" w:bidi="ar-SA"/>
    </w:rPr>
  </w:style>
  <w:style w:type="paragraph" w:styleId="affffff2">
    <w:name w:val="Signature"/>
    <w:basedOn w:val="a3"/>
    <w:link w:val="affffff3"/>
    <w:semiHidden/>
    <w:rsid w:val="00CF76D3"/>
    <w:pPr>
      <w:spacing w:after="0" w:line="360" w:lineRule="auto"/>
      <w:ind w:left="4252"/>
    </w:pPr>
    <w:rPr>
      <w:rFonts w:eastAsia="Calibri" w:cs="Times New Roman"/>
      <w:sz w:val="28"/>
      <w:szCs w:val="24"/>
      <w:lang w:eastAsia="ru-RU"/>
    </w:rPr>
  </w:style>
  <w:style w:type="character" w:customStyle="1" w:styleId="affffff3">
    <w:name w:val="Подпись Знак"/>
    <w:link w:val="affffff2"/>
    <w:semiHidden/>
    <w:locked/>
    <w:rsid w:val="00CF76D3"/>
    <w:rPr>
      <w:rFonts w:eastAsia="Calibri"/>
      <w:sz w:val="28"/>
      <w:szCs w:val="24"/>
      <w:lang w:val="ru-RU" w:eastAsia="ru-RU" w:bidi="ar-SA"/>
    </w:rPr>
  </w:style>
  <w:style w:type="paragraph" w:styleId="affffff4">
    <w:name w:val="Salutation"/>
    <w:basedOn w:val="a3"/>
    <w:next w:val="a3"/>
    <w:link w:val="affffff5"/>
    <w:semiHidden/>
    <w:rsid w:val="00CF76D3"/>
    <w:pPr>
      <w:spacing w:after="0" w:line="360" w:lineRule="auto"/>
    </w:pPr>
    <w:rPr>
      <w:rFonts w:eastAsia="Calibri" w:cs="Times New Roman"/>
      <w:sz w:val="28"/>
      <w:szCs w:val="24"/>
      <w:lang w:eastAsia="ru-RU"/>
    </w:rPr>
  </w:style>
  <w:style w:type="character" w:customStyle="1" w:styleId="affffff5">
    <w:name w:val="Приветствие Знак"/>
    <w:link w:val="affffff4"/>
    <w:semiHidden/>
    <w:locked/>
    <w:rsid w:val="00CF76D3"/>
    <w:rPr>
      <w:rFonts w:eastAsia="Calibri"/>
      <w:sz w:val="28"/>
      <w:szCs w:val="24"/>
      <w:lang w:val="ru-RU" w:eastAsia="ru-RU" w:bidi="ar-SA"/>
    </w:rPr>
  </w:style>
  <w:style w:type="paragraph" w:styleId="affffff6">
    <w:name w:val="List Continue"/>
    <w:basedOn w:val="a3"/>
    <w:semiHidden/>
    <w:rsid w:val="00CF76D3"/>
    <w:pPr>
      <w:spacing w:after="120" w:line="360" w:lineRule="auto"/>
      <w:ind w:left="283"/>
    </w:pPr>
    <w:rPr>
      <w:rFonts w:ascii="Times New Roman" w:eastAsia="Calibri" w:hAnsi="Times New Roman" w:cs="Times New Roman"/>
      <w:sz w:val="28"/>
      <w:szCs w:val="24"/>
      <w:lang w:eastAsia="ru-RU"/>
    </w:rPr>
  </w:style>
  <w:style w:type="paragraph" w:styleId="2f5">
    <w:name w:val="List Continue 2"/>
    <w:basedOn w:val="a3"/>
    <w:semiHidden/>
    <w:rsid w:val="00CF76D3"/>
    <w:pPr>
      <w:spacing w:after="120" w:line="360" w:lineRule="auto"/>
      <w:ind w:left="566"/>
    </w:pPr>
    <w:rPr>
      <w:rFonts w:ascii="Times New Roman" w:eastAsia="Calibri" w:hAnsi="Times New Roman" w:cs="Times New Roman"/>
      <w:sz w:val="28"/>
      <w:szCs w:val="24"/>
      <w:lang w:eastAsia="ru-RU"/>
    </w:rPr>
  </w:style>
  <w:style w:type="paragraph" w:styleId="3f2">
    <w:name w:val="List Continue 3"/>
    <w:basedOn w:val="a3"/>
    <w:semiHidden/>
    <w:rsid w:val="00CF76D3"/>
    <w:pPr>
      <w:spacing w:after="120" w:line="360" w:lineRule="auto"/>
      <w:ind w:left="849"/>
    </w:pPr>
    <w:rPr>
      <w:rFonts w:ascii="Times New Roman" w:eastAsia="Calibri" w:hAnsi="Times New Roman" w:cs="Times New Roman"/>
      <w:sz w:val="28"/>
      <w:szCs w:val="24"/>
      <w:lang w:eastAsia="ru-RU"/>
    </w:rPr>
  </w:style>
  <w:style w:type="paragraph" w:styleId="48">
    <w:name w:val="List Continue 4"/>
    <w:basedOn w:val="a3"/>
    <w:semiHidden/>
    <w:rsid w:val="00CF76D3"/>
    <w:pPr>
      <w:spacing w:after="120" w:line="360" w:lineRule="auto"/>
      <w:ind w:left="1132"/>
    </w:pPr>
    <w:rPr>
      <w:rFonts w:ascii="Times New Roman" w:eastAsia="Calibri" w:hAnsi="Times New Roman" w:cs="Times New Roman"/>
      <w:sz w:val="28"/>
      <w:szCs w:val="24"/>
      <w:lang w:eastAsia="ru-RU"/>
    </w:rPr>
  </w:style>
  <w:style w:type="paragraph" w:styleId="55">
    <w:name w:val="List Continue 5"/>
    <w:basedOn w:val="a3"/>
    <w:semiHidden/>
    <w:rsid w:val="00CF76D3"/>
    <w:pPr>
      <w:spacing w:after="120" w:line="360" w:lineRule="auto"/>
      <w:ind w:left="1415"/>
    </w:pPr>
    <w:rPr>
      <w:rFonts w:ascii="Times New Roman" w:eastAsia="Calibri" w:hAnsi="Times New Roman" w:cs="Times New Roman"/>
      <w:sz w:val="28"/>
      <w:szCs w:val="24"/>
      <w:lang w:eastAsia="ru-RU"/>
    </w:rPr>
  </w:style>
  <w:style w:type="character" w:styleId="affffff7">
    <w:name w:val="FollowedHyperlink"/>
    <w:basedOn w:val="a4"/>
    <w:semiHidden/>
    <w:rsid w:val="00CF76D3"/>
    <w:rPr>
      <w:color w:val="800080"/>
      <w:u w:val="single"/>
    </w:rPr>
  </w:style>
  <w:style w:type="table" w:styleId="1ff4">
    <w:name w:val="Table Simple 1"/>
    <w:basedOn w:val="a5"/>
    <w:semiHidden/>
    <w:rsid w:val="00CF76D3"/>
    <w:pPr>
      <w:spacing w:line="360" w:lineRule="auto"/>
    </w:pPr>
    <w:rPr>
      <w:rFonts w:ascii="Times New Roman" w:hAnsi="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5"/>
    <w:semiHidden/>
    <w:rsid w:val="00CF76D3"/>
    <w:pPr>
      <w:spacing w:line="360" w:lineRule="auto"/>
    </w:pPr>
    <w:rPr>
      <w:rFonts w:ascii="Times New Roman" w:hAnsi="Times New Roman"/>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3"/>
    <w:link w:val="affffff9"/>
    <w:semiHidden/>
    <w:rsid w:val="00CF76D3"/>
    <w:pPr>
      <w:spacing w:after="0" w:line="360" w:lineRule="auto"/>
      <w:ind w:left="4252"/>
    </w:pPr>
    <w:rPr>
      <w:rFonts w:eastAsia="Calibri" w:cs="Times New Roman"/>
      <w:sz w:val="28"/>
      <w:szCs w:val="24"/>
      <w:lang w:eastAsia="ru-RU"/>
    </w:rPr>
  </w:style>
  <w:style w:type="character" w:customStyle="1" w:styleId="affffff9">
    <w:name w:val="Прощание Знак"/>
    <w:link w:val="affffff8"/>
    <w:semiHidden/>
    <w:locked/>
    <w:rsid w:val="00CF76D3"/>
    <w:rPr>
      <w:rFonts w:eastAsia="Calibri"/>
      <w:sz w:val="28"/>
      <w:szCs w:val="24"/>
      <w:lang w:val="ru-RU" w:eastAsia="ru-RU" w:bidi="ar-SA"/>
    </w:rPr>
  </w:style>
  <w:style w:type="table" w:styleId="1ff5">
    <w:name w:val="Table Grid 1"/>
    <w:basedOn w:val="a5"/>
    <w:semiHidden/>
    <w:rsid w:val="00CF76D3"/>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5"/>
    <w:semiHidden/>
    <w:rsid w:val="00CF76D3"/>
    <w:pPr>
      <w:spacing w:line="360" w:lineRule="auto"/>
    </w:pPr>
    <w:rPr>
      <w:rFonts w:ascii="Times New Roman" w:hAnsi="Times New Roman"/>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semiHidden/>
    <w:rsid w:val="00CF76D3"/>
    <w:pPr>
      <w:spacing w:line="360" w:lineRule="auto"/>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semiHidden/>
    <w:rsid w:val="00CF76D3"/>
    <w:pPr>
      <w:spacing w:line="360" w:lineRule="auto"/>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5"/>
    <w:semiHidden/>
    <w:rsid w:val="00CF76D3"/>
    <w:pPr>
      <w:spacing w:line="360" w:lineRule="auto"/>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5"/>
    <w:semiHidden/>
    <w:rsid w:val="00CF76D3"/>
    <w:pPr>
      <w:spacing w:line="36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5"/>
    <w:semiHidden/>
    <w:rsid w:val="00CF76D3"/>
    <w:pPr>
      <w:spacing w:line="360" w:lineRule="auto"/>
    </w:pPr>
    <w:rPr>
      <w:rFonts w:ascii="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8">
    <w:name w:val="List 2"/>
    <w:basedOn w:val="a3"/>
    <w:semiHidden/>
    <w:rsid w:val="00CF76D3"/>
    <w:pPr>
      <w:spacing w:after="0" w:line="360" w:lineRule="auto"/>
      <w:ind w:left="566" w:hanging="283"/>
    </w:pPr>
    <w:rPr>
      <w:rFonts w:ascii="Times New Roman" w:eastAsia="Calibri" w:hAnsi="Times New Roman" w:cs="Times New Roman"/>
      <w:sz w:val="28"/>
      <w:szCs w:val="24"/>
      <w:lang w:eastAsia="ru-RU"/>
    </w:rPr>
  </w:style>
  <w:style w:type="paragraph" w:styleId="3f5">
    <w:name w:val="List 3"/>
    <w:basedOn w:val="a3"/>
    <w:semiHidden/>
    <w:rsid w:val="00CF76D3"/>
    <w:pPr>
      <w:spacing w:after="0" w:line="360" w:lineRule="auto"/>
      <w:ind w:left="849" w:hanging="283"/>
    </w:pPr>
    <w:rPr>
      <w:rFonts w:ascii="Times New Roman" w:eastAsia="Calibri" w:hAnsi="Times New Roman" w:cs="Times New Roman"/>
      <w:sz w:val="28"/>
      <w:szCs w:val="24"/>
      <w:lang w:eastAsia="ru-RU"/>
    </w:rPr>
  </w:style>
  <w:style w:type="paragraph" w:styleId="4a">
    <w:name w:val="List 4"/>
    <w:basedOn w:val="a3"/>
    <w:semiHidden/>
    <w:rsid w:val="00CF76D3"/>
    <w:pPr>
      <w:spacing w:after="0" w:line="360" w:lineRule="auto"/>
      <w:ind w:left="1132" w:hanging="283"/>
    </w:pPr>
    <w:rPr>
      <w:rFonts w:ascii="Times New Roman" w:eastAsia="Calibri" w:hAnsi="Times New Roman" w:cs="Times New Roman"/>
      <w:sz w:val="28"/>
      <w:szCs w:val="24"/>
      <w:lang w:eastAsia="ru-RU"/>
    </w:rPr>
  </w:style>
  <w:style w:type="paragraph" w:styleId="57">
    <w:name w:val="List 5"/>
    <w:basedOn w:val="a3"/>
    <w:semiHidden/>
    <w:rsid w:val="00CF76D3"/>
    <w:pPr>
      <w:spacing w:after="0" w:line="360" w:lineRule="auto"/>
      <w:ind w:left="1415" w:hanging="283"/>
    </w:pPr>
    <w:rPr>
      <w:rFonts w:ascii="Times New Roman" w:eastAsia="Calibri" w:hAnsi="Times New Roman" w:cs="Times New Roman"/>
      <w:sz w:val="28"/>
      <w:szCs w:val="24"/>
      <w:lang w:eastAsia="ru-RU"/>
    </w:rPr>
  </w:style>
  <w:style w:type="table" w:styleId="affffffb">
    <w:name w:val="Table Professional"/>
    <w:basedOn w:val="a5"/>
    <w:semiHidden/>
    <w:rsid w:val="00CF76D3"/>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6">
    <w:name w:val="Table Columns 1"/>
    <w:basedOn w:val="a5"/>
    <w:semiHidden/>
    <w:rsid w:val="00CF76D3"/>
    <w:pPr>
      <w:spacing w:line="360" w:lineRule="auto"/>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5"/>
    <w:semiHidden/>
    <w:rsid w:val="00CF76D3"/>
    <w:pPr>
      <w:spacing w:line="360" w:lineRule="auto"/>
    </w:pPr>
    <w:rPr>
      <w:rFonts w:ascii="Times New Roman" w:hAnsi="Times New Roman"/>
      <w:b/>
      <w:bC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5"/>
    <w:semiHidden/>
    <w:rsid w:val="00CF76D3"/>
    <w:pPr>
      <w:spacing w:line="360" w:lineRule="auto"/>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5"/>
    <w:semiHidden/>
    <w:rsid w:val="00CF76D3"/>
    <w:pPr>
      <w:spacing w:line="360" w:lineRule="auto"/>
    </w:pPr>
    <w:rPr>
      <w:rFonts w:ascii="Times New Roman" w:hAnsi="Times New Roman"/>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5"/>
    <w:semiHidden/>
    <w:rsid w:val="00CF76D3"/>
    <w:pPr>
      <w:spacing w:line="360" w:lineRule="auto"/>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5"/>
    <w:semiHidden/>
    <w:rsid w:val="00CF76D3"/>
    <w:pPr>
      <w:spacing w:line="360" w:lineRule="auto"/>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5"/>
    <w:semiHidden/>
    <w:rsid w:val="00CF76D3"/>
    <w:pPr>
      <w:spacing w:line="360" w:lineRule="auto"/>
    </w:pPr>
    <w:rPr>
      <w:rFonts w:ascii="Times New Roman" w:hAnsi="Times New Roman"/>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5"/>
    <w:semiHidden/>
    <w:rsid w:val="00CF76D3"/>
    <w:pPr>
      <w:spacing w:line="360" w:lineRule="auto"/>
    </w:pPr>
    <w:rPr>
      <w:rFonts w:ascii="Times New Roman" w:hAnsi="Times New Roman"/>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semiHidden/>
    <w:rsid w:val="00CF76D3"/>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F76D3"/>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semiHidden/>
    <w:rsid w:val="00CF76D3"/>
    <w:pPr>
      <w:spacing w:line="360" w:lineRule="auto"/>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semiHidden/>
    <w:rsid w:val="00CF76D3"/>
    <w:pPr>
      <w:spacing w:line="360" w:lineRule="auto"/>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semiHidden/>
    <w:rsid w:val="00CF76D3"/>
    <w:pPr>
      <w:spacing w:line="360" w:lineRule="auto"/>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5"/>
    <w:semiHidden/>
    <w:rsid w:val="00CF76D3"/>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5"/>
    <w:semiHidden/>
    <w:rsid w:val="00CF76D3"/>
    <w:pPr>
      <w:spacing w:line="360" w:lineRule="auto"/>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5"/>
    <w:semiHidden/>
    <w:rsid w:val="00CF76D3"/>
    <w:pPr>
      <w:spacing w:line="360" w:lineRule="auto"/>
    </w:pPr>
    <w:rPr>
      <w:rFonts w:ascii="Times New Roman" w:hAnsi="Times New Roman"/>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5"/>
    <w:semiHidden/>
    <w:rsid w:val="00CF76D3"/>
    <w:pPr>
      <w:spacing w:line="360" w:lineRule="auto"/>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d">
    <w:name w:val="Block Text"/>
    <w:basedOn w:val="a3"/>
    <w:rsid w:val="00CF76D3"/>
    <w:pPr>
      <w:spacing w:after="120" w:line="360" w:lineRule="auto"/>
      <w:ind w:left="1440" w:right="1440"/>
    </w:pPr>
    <w:rPr>
      <w:rFonts w:ascii="Times New Roman" w:eastAsia="Calibri" w:hAnsi="Times New Roman" w:cs="Times New Roman"/>
      <w:sz w:val="28"/>
      <w:szCs w:val="24"/>
      <w:lang w:eastAsia="ru-RU"/>
    </w:rPr>
  </w:style>
  <w:style w:type="character" w:styleId="HTMLa">
    <w:name w:val="HTML Cite"/>
    <w:basedOn w:val="a4"/>
    <w:semiHidden/>
    <w:rsid w:val="00CF76D3"/>
    <w:rPr>
      <w:i/>
    </w:rPr>
  </w:style>
  <w:style w:type="paragraph" w:styleId="affffffe">
    <w:name w:val="Message Header"/>
    <w:basedOn w:val="a3"/>
    <w:link w:val="afffffff"/>
    <w:semiHidden/>
    <w:rsid w:val="00CF76D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Calibri" w:hAnsi="Arial" w:cs="Times New Roman"/>
      <w:sz w:val="24"/>
      <w:szCs w:val="24"/>
      <w:lang w:eastAsia="ru-RU"/>
    </w:rPr>
  </w:style>
  <w:style w:type="character" w:customStyle="1" w:styleId="afffffff">
    <w:name w:val="Шапка Знак"/>
    <w:link w:val="affffffe"/>
    <w:semiHidden/>
    <w:locked/>
    <w:rsid w:val="00CF76D3"/>
    <w:rPr>
      <w:rFonts w:ascii="Arial" w:eastAsia="Calibri" w:hAnsi="Arial"/>
      <w:sz w:val="24"/>
      <w:szCs w:val="24"/>
      <w:lang w:val="ru-RU" w:eastAsia="ru-RU" w:bidi="ar-SA"/>
    </w:rPr>
  </w:style>
  <w:style w:type="paragraph" w:styleId="afffffff0">
    <w:name w:val="E-mail Signature"/>
    <w:basedOn w:val="a3"/>
    <w:link w:val="afffffff1"/>
    <w:semiHidden/>
    <w:rsid w:val="00CF76D3"/>
    <w:pPr>
      <w:spacing w:after="0" w:line="360" w:lineRule="auto"/>
    </w:pPr>
    <w:rPr>
      <w:rFonts w:eastAsia="Calibri" w:cs="Times New Roman"/>
      <w:sz w:val="28"/>
      <w:szCs w:val="24"/>
      <w:lang w:eastAsia="ru-RU"/>
    </w:rPr>
  </w:style>
  <w:style w:type="character" w:customStyle="1" w:styleId="afffffff1">
    <w:name w:val="Электронная подпись Знак"/>
    <w:link w:val="afffffff0"/>
    <w:semiHidden/>
    <w:locked/>
    <w:rsid w:val="00CF76D3"/>
    <w:rPr>
      <w:rFonts w:eastAsia="Calibri"/>
      <w:sz w:val="28"/>
      <w:szCs w:val="24"/>
      <w:lang w:val="ru-RU" w:eastAsia="ru-RU" w:bidi="ar-SA"/>
    </w:rPr>
  </w:style>
  <w:style w:type="paragraph" w:customStyle="1" w:styleId="afffffff2">
    <w:name w:val="Чертежный"/>
    <w:semiHidden/>
    <w:rsid w:val="00CF76D3"/>
    <w:pPr>
      <w:jc w:val="both"/>
    </w:pPr>
    <w:rPr>
      <w:rFonts w:ascii="ISOCPEUR" w:hAnsi="ISOCPEUR"/>
      <w:i/>
      <w:sz w:val="28"/>
      <w:lang w:val="uk-UA"/>
    </w:rPr>
  </w:style>
  <w:style w:type="paragraph" w:customStyle="1" w:styleId="140">
    <w:name w:val="Таблица 14"/>
    <w:basedOn w:val="afffff0"/>
    <w:rsid w:val="00CF76D3"/>
    <w:pPr>
      <w:spacing w:line="240" w:lineRule="auto"/>
      <w:ind w:firstLine="0"/>
    </w:pPr>
  </w:style>
  <w:style w:type="paragraph" w:customStyle="1" w:styleId="100">
    <w:name w:val="Таблица 10"/>
    <w:basedOn w:val="afffff0"/>
    <w:rsid w:val="00CF76D3"/>
    <w:pPr>
      <w:spacing w:line="240" w:lineRule="auto"/>
      <w:ind w:firstLine="0"/>
    </w:pPr>
    <w:rPr>
      <w:sz w:val="20"/>
      <w:szCs w:val="20"/>
    </w:rPr>
  </w:style>
  <w:style w:type="table" w:customStyle="1" w:styleId="afffffff3">
    <w:name w:val="Таблица"/>
    <w:rsid w:val="00CF76D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0"/>
    <w:rsid w:val="00CF76D3"/>
    <w:pPr>
      <w:numPr>
        <w:numId w:val="16"/>
      </w:numPr>
    </w:pPr>
  </w:style>
  <w:style w:type="paragraph" w:customStyle="1" w:styleId="a2">
    <w:name w:val="список нумерован."/>
    <w:basedOn w:val="afffff0"/>
    <w:rsid w:val="00CF76D3"/>
    <w:pPr>
      <w:numPr>
        <w:numId w:val="17"/>
      </w:numPr>
    </w:pPr>
  </w:style>
  <w:style w:type="paragraph" w:customStyle="1" w:styleId="13">
    <w:name w:val="Таб_ном_1"/>
    <w:basedOn w:val="23"/>
    <w:rsid w:val="00CF76D3"/>
    <w:pPr>
      <w:keepNext w:val="0"/>
      <w:numPr>
        <w:ilvl w:val="1"/>
        <w:numId w:val="12"/>
      </w:numPr>
      <w:spacing w:before="0" w:after="0"/>
    </w:pPr>
    <w:rPr>
      <w:rFonts w:ascii="Times New Roman" w:hAnsi="Times New Roman"/>
      <w:bCs w:val="0"/>
      <w:i w:val="0"/>
      <w:iCs w:val="0"/>
      <w:sz w:val="22"/>
      <w:szCs w:val="24"/>
    </w:rPr>
  </w:style>
  <w:style w:type="paragraph" w:customStyle="1" w:styleId="110">
    <w:name w:val="Таб_ном_1.1"/>
    <w:basedOn w:val="33"/>
    <w:rsid w:val="00CF76D3"/>
    <w:pPr>
      <w:keepNext w:val="0"/>
      <w:numPr>
        <w:ilvl w:val="2"/>
        <w:numId w:val="12"/>
      </w:numPr>
      <w:tabs>
        <w:tab w:val="clear" w:pos="9071"/>
      </w:tabs>
      <w:ind w:right="0"/>
      <w:jc w:val="left"/>
    </w:pPr>
    <w:rPr>
      <w:rFonts w:eastAsia="Calibri"/>
      <w:b w:val="0"/>
      <w:sz w:val="22"/>
      <w:szCs w:val="24"/>
    </w:rPr>
  </w:style>
  <w:style w:type="paragraph" w:customStyle="1" w:styleId="111">
    <w:name w:val="Таб_ном_1.1.1"/>
    <w:basedOn w:val="44"/>
    <w:rsid w:val="00CF76D3"/>
    <w:pPr>
      <w:numPr>
        <w:numId w:val="12"/>
      </w:numPr>
      <w:tabs>
        <w:tab w:val="clear" w:pos="-248"/>
        <w:tab w:val="clear" w:pos="9640"/>
      </w:tabs>
      <w:suppressAutoHyphens w:val="0"/>
      <w:spacing w:line="240" w:lineRule="auto"/>
      <w:ind w:left="0" w:right="0" w:firstLine="0"/>
    </w:pPr>
    <w:rPr>
      <w:rFonts w:eastAsia="Calibri"/>
      <w:sz w:val="22"/>
      <w:szCs w:val="18"/>
      <w:lang w:val="ru-RU" w:eastAsia="ru-RU"/>
    </w:rPr>
  </w:style>
  <w:style w:type="paragraph" w:customStyle="1" w:styleId="afffffff4">
    <w:name w:val="Обычный +кр.строка"/>
    <w:basedOn w:val="a3"/>
    <w:rsid w:val="00CF76D3"/>
    <w:pPr>
      <w:spacing w:after="120" w:line="240" w:lineRule="auto"/>
      <w:ind w:firstLine="720"/>
    </w:pPr>
    <w:rPr>
      <w:rFonts w:ascii="Times New Roman" w:eastAsia="Calibri" w:hAnsi="Times New Roman" w:cs="Times New Roman"/>
      <w:spacing w:val="-22"/>
      <w:sz w:val="28"/>
      <w:szCs w:val="20"/>
      <w:lang w:eastAsia="ru-RU"/>
    </w:rPr>
  </w:style>
  <w:style w:type="paragraph" w:customStyle="1" w:styleId="afffffff5">
    <w:name w:val="Маркер"/>
    <w:basedOn w:val="a3"/>
    <w:rsid w:val="00CF76D3"/>
    <w:pPr>
      <w:tabs>
        <w:tab w:val="num" w:pos="1134"/>
      </w:tabs>
      <w:spacing w:after="120" w:line="360" w:lineRule="auto"/>
      <w:ind w:left="1134" w:hanging="425"/>
      <w:jc w:val="both"/>
    </w:pPr>
    <w:rPr>
      <w:rFonts w:ascii="Times New Roman" w:eastAsia="Calibri" w:hAnsi="Times New Roman" w:cs="Times New Roman"/>
      <w:spacing w:val="-22"/>
      <w:sz w:val="28"/>
      <w:szCs w:val="20"/>
      <w:lang w:eastAsia="ru-RU"/>
    </w:rPr>
  </w:style>
  <w:style w:type="paragraph" w:customStyle="1" w:styleId="xl28">
    <w:name w:val="xl28"/>
    <w:basedOn w:val="a3"/>
    <w:rsid w:val="00CF76D3"/>
    <w:pPr>
      <w:pBdr>
        <w:left w:val="single" w:sz="4" w:space="0" w:color="auto"/>
        <w:bottom w:val="single" w:sz="4" w:space="0" w:color="auto"/>
        <w:right w:val="single" w:sz="4" w:space="0" w:color="auto"/>
      </w:pBdr>
      <w:spacing w:before="100" w:after="100" w:line="240" w:lineRule="auto"/>
      <w:jc w:val="center"/>
    </w:pPr>
    <w:rPr>
      <w:rFonts w:ascii="Times New Roman" w:eastAsia="Calibri" w:hAnsi="Times New Roman" w:cs="Times New Roman"/>
      <w:sz w:val="24"/>
      <w:szCs w:val="20"/>
      <w:lang w:eastAsia="ru-RU"/>
    </w:rPr>
  </w:style>
  <w:style w:type="paragraph" w:customStyle="1" w:styleId="afffffff6">
    <w:name w:val="Заполнение"/>
    <w:basedOn w:val="a3"/>
    <w:rsid w:val="00CF76D3"/>
    <w:pPr>
      <w:widowControl w:val="0"/>
      <w:spacing w:after="0" w:line="240" w:lineRule="auto"/>
      <w:jc w:val="center"/>
    </w:pPr>
    <w:rPr>
      <w:rFonts w:ascii="Courier New" w:eastAsia="Calibri" w:hAnsi="Courier New" w:cs="Times New Roman"/>
      <w:sz w:val="28"/>
      <w:szCs w:val="20"/>
      <w:lang w:eastAsia="ru-RU"/>
    </w:rPr>
  </w:style>
  <w:style w:type="paragraph" w:customStyle="1" w:styleId="afffffff7">
    <w:name w:val="Çàïîëíåíèå"/>
    <w:basedOn w:val="a3"/>
    <w:rsid w:val="00CF76D3"/>
    <w:pPr>
      <w:spacing w:after="0" w:line="240" w:lineRule="auto"/>
      <w:jc w:val="center"/>
    </w:pPr>
    <w:rPr>
      <w:rFonts w:ascii="Courier New" w:eastAsia="Calibri" w:hAnsi="Courier New" w:cs="Times New Roman"/>
      <w:sz w:val="28"/>
      <w:szCs w:val="20"/>
      <w:lang w:eastAsia="ru-RU"/>
    </w:rPr>
  </w:style>
  <w:style w:type="paragraph" w:customStyle="1" w:styleId="Caiieiaiea">
    <w:name w:val="Caiieiaiea"/>
    <w:basedOn w:val="a3"/>
    <w:rsid w:val="00CF76D3"/>
    <w:pPr>
      <w:widowControl w:val="0"/>
      <w:spacing w:after="0" w:line="240" w:lineRule="auto"/>
      <w:jc w:val="center"/>
    </w:pPr>
    <w:rPr>
      <w:rFonts w:ascii="Courier New" w:eastAsia="Calibri" w:hAnsi="Courier New" w:cs="Times New Roman"/>
      <w:sz w:val="28"/>
      <w:szCs w:val="20"/>
      <w:lang w:eastAsia="ru-RU"/>
    </w:rPr>
  </w:style>
  <w:style w:type="paragraph" w:customStyle="1" w:styleId="213">
    <w:name w:val="Оглавление 21"/>
    <w:basedOn w:val="a3"/>
    <w:next w:val="a3"/>
    <w:autoRedefine/>
    <w:rsid w:val="00CF76D3"/>
    <w:pPr>
      <w:spacing w:after="0" w:line="240" w:lineRule="auto"/>
    </w:pPr>
    <w:rPr>
      <w:rFonts w:ascii="Times New Roman" w:eastAsia="Calibri" w:hAnsi="Times New Roman" w:cs="Times New Roman"/>
      <w:sz w:val="24"/>
      <w:szCs w:val="20"/>
      <w:lang w:eastAsia="ru-RU"/>
    </w:rPr>
  </w:style>
  <w:style w:type="paragraph" w:customStyle="1" w:styleId="150">
    <w:name w:val="Обычный 1.5"/>
    <w:basedOn w:val="a3"/>
    <w:autoRedefine/>
    <w:rsid w:val="00CF76D3"/>
    <w:pPr>
      <w:keepNext/>
      <w:keepLines/>
      <w:spacing w:after="0" w:line="240" w:lineRule="auto"/>
      <w:jc w:val="center"/>
    </w:pPr>
    <w:rPr>
      <w:rFonts w:ascii="Times New Roman" w:eastAsia="Calibri" w:hAnsi="Times New Roman" w:cs="Times New Roman"/>
      <w:b/>
      <w:bCs/>
      <w:sz w:val="28"/>
      <w:szCs w:val="24"/>
      <w:lang w:eastAsia="ru-RU"/>
    </w:rPr>
  </w:style>
  <w:style w:type="paragraph" w:customStyle="1" w:styleId="1ff8">
    <w:name w:val="Маркированный список 1"/>
    <w:basedOn w:val="a0"/>
    <w:autoRedefine/>
    <w:rsid w:val="00CF76D3"/>
    <w:pPr>
      <w:numPr>
        <w:numId w:val="0"/>
      </w:numPr>
      <w:spacing w:line="240" w:lineRule="auto"/>
      <w:ind w:left="1134" w:hanging="425"/>
      <w:jc w:val="center"/>
    </w:pPr>
    <w:rPr>
      <w:b/>
      <w:szCs w:val="20"/>
    </w:rPr>
  </w:style>
  <w:style w:type="paragraph" w:customStyle="1" w:styleId="afffffff8">
    <w:name w:val="Достижение"/>
    <w:basedOn w:val="a7"/>
    <w:autoRedefine/>
    <w:rsid w:val="00CF76D3"/>
    <w:pPr>
      <w:widowControl/>
      <w:autoSpaceDE/>
      <w:autoSpaceDN/>
      <w:adjustRightInd/>
      <w:spacing w:after="60" w:line="220" w:lineRule="atLeast"/>
      <w:ind w:left="245" w:right="-360" w:hanging="245"/>
    </w:pPr>
    <w:rPr>
      <w:rFonts w:ascii="Times New Roman" w:eastAsia="Calibri" w:hAnsi="Times New Roman" w:cs="Times New Roman"/>
      <w:sz w:val="20"/>
      <w:szCs w:val="20"/>
    </w:rPr>
  </w:style>
  <w:style w:type="paragraph" w:customStyle="1" w:styleId="xl27">
    <w:name w:val="xl27"/>
    <w:basedOn w:val="a3"/>
    <w:rsid w:val="00CF76D3"/>
    <w:pPr>
      <w:spacing w:before="100" w:after="100" w:line="240" w:lineRule="auto"/>
    </w:pPr>
    <w:rPr>
      <w:rFonts w:ascii="Times New Roman" w:eastAsia="Calibri" w:hAnsi="Times New Roman" w:cs="Times New Roman"/>
      <w:sz w:val="24"/>
      <w:szCs w:val="20"/>
      <w:lang w:eastAsia="ru-RU"/>
    </w:rPr>
  </w:style>
  <w:style w:type="paragraph" w:customStyle="1" w:styleId="3f8">
    <w:name w:val="Основной текст без отступа 3 +"/>
    <w:basedOn w:val="3a"/>
    <w:rsid w:val="00CF76D3"/>
    <w:pPr>
      <w:spacing w:before="0" w:after="0" w:line="240" w:lineRule="auto"/>
      <w:ind w:left="0"/>
    </w:pPr>
    <w:rPr>
      <w:rFonts w:eastAsia="Calibri"/>
      <w:sz w:val="28"/>
      <w:lang w:val="ru-RU" w:eastAsia="ru-RU"/>
    </w:rPr>
  </w:style>
  <w:style w:type="character" w:customStyle="1" w:styleId="afffffff9">
    <w:name w:val="Знак Знак"/>
    <w:rsid w:val="00CF76D3"/>
    <w:rPr>
      <w:sz w:val="24"/>
      <w:lang w:val="ru-RU" w:eastAsia="ru-RU"/>
    </w:rPr>
  </w:style>
  <w:style w:type="paragraph" w:customStyle="1" w:styleId="afffffffa">
    <w:name w:val="заголовок"/>
    <w:basedOn w:val="a3"/>
    <w:link w:val="afffffffb"/>
    <w:rsid w:val="00CF76D3"/>
    <w:pPr>
      <w:spacing w:before="120" w:after="120" w:line="240" w:lineRule="auto"/>
      <w:jc w:val="center"/>
    </w:pPr>
    <w:rPr>
      <w:rFonts w:eastAsia="Calibri" w:cs="Times New Roman"/>
      <w:b/>
      <w:sz w:val="32"/>
      <w:szCs w:val="20"/>
      <w:lang w:eastAsia="ru-RU"/>
    </w:rPr>
  </w:style>
  <w:style w:type="character" w:customStyle="1" w:styleId="afffffffb">
    <w:name w:val="заголовок Знак"/>
    <w:link w:val="afffffffa"/>
    <w:locked/>
    <w:rsid w:val="00CF76D3"/>
    <w:rPr>
      <w:rFonts w:eastAsia="Calibri"/>
      <w:b/>
      <w:sz w:val="32"/>
      <w:lang w:val="ru-RU" w:eastAsia="ru-RU" w:bidi="ar-SA"/>
    </w:rPr>
  </w:style>
  <w:style w:type="paragraph" w:customStyle="1" w:styleId="220">
    <w:name w:val="Основной текст с отступом 22"/>
    <w:basedOn w:val="a3"/>
    <w:rsid w:val="00CF76D3"/>
    <w:pPr>
      <w:widowControl w:val="0"/>
      <w:spacing w:after="0" w:line="240" w:lineRule="auto"/>
      <w:ind w:firstLine="709"/>
      <w:jc w:val="both"/>
    </w:pPr>
    <w:rPr>
      <w:rFonts w:ascii="Times New Roman" w:eastAsia="Calibri" w:hAnsi="Times New Roman" w:cs="Times New Roman"/>
      <w:sz w:val="28"/>
      <w:szCs w:val="20"/>
      <w:lang w:eastAsia="ru-RU"/>
    </w:rPr>
  </w:style>
  <w:style w:type="paragraph" w:customStyle="1" w:styleId="b">
    <w:name w:val="Обычный/иb"/>
    <w:rsid w:val="00CF76D3"/>
    <w:pPr>
      <w:widowControl w:val="0"/>
      <w:ind w:firstLine="720"/>
      <w:jc w:val="both"/>
    </w:pPr>
    <w:rPr>
      <w:rFonts w:ascii="Times New Roman" w:hAnsi="Times New Roman"/>
      <w:sz w:val="24"/>
    </w:rPr>
  </w:style>
  <w:style w:type="character" w:customStyle="1" w:styleId="313">
    <w:name w:val="Основной текст с отступом 3 Знак1"/>
    <w:rsid w:val="00CF76D3"/>
    <w:rPr>
      <w:sz w:val="16"/>
      <w:lang w:val="ru-RU" w:eastAsia="ru-RU"/>
    </w:rPr>
  </w:style>
  <w:style w:type="paragraph" w:customStyle="1" w:styleId="-22">
    <w:name w:val="Îáû÷íûé.Íîðìàëüí.-2"/>
    <w:rsid w:val="00CF76D3"/>
    <w:rPr>
      <w:rFonts w:ascii="Times New Roman" w:hAnsi="Times New Roman"/>
      <w:sz w:val="24"/>
    </w:rPr>
  </w:style>
  <w:style w:type="paragraph" w:customStyle="1" w:styleId="3f9">
    <w:name w:val="СТП_Заголовок3"/>
    <w:basedOn w:val="a3"/>
    <w:rsid w:val="00CF76D3"/>
    <w:pPr>
      <w:spacing w:after="0" w:line="240" w:lineRule="auto"/>
      <w:ind w:left="567"/>
      <w:outlineLvl w:val="2"/>
    </w:pPr>
    <w:rPr>
      <w:rFonts w:ascii="Times New Roman" w:eastAsia="Calibri" w:hAnsi="Times New Roman" w:cs="Times New Roman"/>
      <w:b/>
      <w:sz w:val="24"/>
      <w:szCs w:val="28"/>
      <w:lang w:eastAsia="ru-RU"/>
    </w:rPr>
  </w:style>
  <w:style w:type="paragraph" w:customStyle="1" w:styleId="1ff9">
    <w:name w:val="заголовок 1"/>
    <w:basedOn w:val="a3"/>
    <w:next w:val="a3"/>
    <w:rsid w:val="00CF76D3"/>
    <w:pPr>
      <w:keepNext/>
      <w:spacing w:before="60" w:after="60" w:line="240" w:lineRule="auto"/>
      <w:jc w:val="center"/>
    </w:pPr>
    <w:rPr>
      <w:rFonts w:ascii="Times New Roman" w:eastAsia="Calibri" w:hAnsi="Times New Roman" w:cs="Times New Roman"/>
      <w:b/>
      <w:kern w:val="28"/>
      <w:sz w:val="24"/>
      <w:szCs w:val="20"/>
      <w:lang w:val="en-GB" w:eastAsia="ru-RU"/>
    </w:rPr>
  </w:style>
  <w:style w:type="character" w:customStyle="1" w:styleId="1ffa">
    <w:name w:val="Заголовок 1 Знак Знак Знак Знак Знак Знак Знак Знак Знак Знак Знак Знак Знак Знак Знак Знак Знак Знак Знак Знак Знак Знак Знак Знак"/>
    <w:rsid w:val="00CF76D3"/>
    <w:rPr>
      <w:b/>
      <w:caps/>
      <w:sz w:val="24"/>
      <w:lang w:val="ru-RU" w:eastAsia="ru-RU"/>
    </w:rPr>
  </w:style>
  <w:style w:type="paragraph" w:customStyle="1" w:styleId="4c">
    <w:name w:val="заголовок 4"/>
    <w:basedOn w:val="a3"/>
    <w:next w:val="a3"/>
    <w:rsid w:val="00CF76D3"/>
    <w:pPr>
      <w:keepNext/>
      <w:spacing w:after="0" w:line="240" w:lineRule="auto"/>
      <w:jc w:val="center"/>
    </w:pPr>
    <w:rPr>
      <w:rFonts w:ascii="Times New Roman" w:eastAsia="Calibri" w:hAnsi="Times New Roman" w:cs="Times New Roman"/>
      <w:sz w:val="24"/>
      <w:szCs w:val="24"/>
      <w:lang w:eastAsia="ru-RU"/>
    </w:rPr>
  </w:style>
  <w:style w:type="paragraph" w:customStyle="1" w:styleId="1ffb">
    <w:name w:val="Нижний колонтитул1"/>
    <w:basedOn w:val="a3"/>
    <w:rsid w:val="00CF76D3"/>
    <w:pPr>
      <w:tabs>
        <w:tab w:val="center" w:pos="4153"/>
        <w:tab w:val="right" w:pos="8306"/>
      </w:tabs>
      <w:spacing w:after="0" w:line="240" w:lineRule="auto"/>
    </w:pPr>
    <w:rPr>
      <w:rFonts w:ascii="Times New Roman" w:eastAsia="Calibri" w:hAnsi="Times New Roman" w:cs="Times New Roman"/>
      <w:sz w:val="20"/>
      <w:szCs w:val="20"/>
      <w:lang w:eastAsia="ru-RU"/>
    </w:rPr>
  </w:style>
  <w:style w:type="paragraph" w:customStyle="1" w:styleId="Iauiue">
    <w:name w:val="Iau?iue"/>
    <w:rsid w:val="00CF76D3"/>
    <w:pPr>
      <w:autoSpaceDE w:val="0"/>
      <w:autoSpaceDN w:val="0"/>
    </w:pPr>
    <w:rPr>
      <w:rFonts w:ascii="Times New Roman" w:hAnsi="Times New Roman"/>
      <w:lang w:val="en-US"/>
    </w:rPr>
  </w:style>
  <w:style w:type="paragraph" w:customStyle="1" w:styleId="afffffffc">
    <w:name w:val="Пояснит"/>
    <w:basedOn w:val="a3"/>
    <w:rsid w:val="00CF76D3"/>
    <w:pPr>
      <w:spacing w:after="0" w:line="240" w:lineRule="auto"/>
      <w:ind w:left="170" w:right="170" w:firstLine="851"/>
      <w:jc w:val="both"/>
    </w:pPr>
    <w:rPr>
      <w:rFonts w:ascii="Times New Roman" w:eastAsia="Calibri" w:hAnsi="Times New Roman" w:cs="Times New Roman"/>
      <w:sz w:val="24"/>
      <w:szCs w:val="24"/>
      <w:lang w:val="en-US" w:eastAsia="ru-RU"/>
    </w:rPr>
  </w:style>
  <w:style w:type="paragraph" w:customStyle="1" w:styleId="afffffffd">
    <w:name w:val="Назв после табл"/>
    <w:basedOn w:val="a3"/>
    <w:next w:val="a3"/>
    <w:rsid w:val="00CF76D3"/>
    <w:pPr>
      <w:spacing w:before="120" w:after="0" w:line="240" w:lineRule="auto"/>
      <w:ind w:firstLine="720"/>
      <w:jc w:val="both"/>
    </w:pPr>
    <w:rPr>
      <w:rFonts w:ascii="Times New Roman" w:eastAsia="Calibri" w:hAnsi="Times New Roman" w:cs="Times New Roman"/>
      <w:sz w:val="28"/>
      <w:szCs w:val="28"/>
      <w:lang w:eastAsia="ru-RU" w:bidi="he-IL"/>
    </w:rPr>
  </w:style>
  <w:style w:type="paragraph" w:customStyle="1" w:styleId="Heading">
    <w:name w:val="Heading"/>
    <w:rsid w:val="00CF76D3"/>
    <w:pPr>
      <w:autoSpaceDE w:val="0"/>
      <w:autoSpaceDN w:val="0"/>
      <w:adjustRightInd w:val="0"/>
    </w:pPr>
    <w:rPr>
      <w:rFonts w:ascii="Arial" w:hAnsi="Arial" w:cs="Arial"/>
      <w:b/>
      <w:bCs/>
      <w:sz w:val="22"/>
      <w:szCs w:val="22"/>
    </w:rPr>
  </w:style>
  <w:style w:type="paragraph" w:customStyle="1" w:styleId="wmi-sign">
    <w:name w:val="wmi-sign"/>
    <w:basedOn w:val="a3"/>
    <w:rsid w:val="00CF76D3"/>
    <w:pPr>
      <w:spacing w:after="0" w:line="240" w:lineRule="auto"/>
    </w:pPr>
    <w:rPr>
      <w:rFonts w:ascii="Times New Roman" w:eastAsia="Calibri" w:hAnsi="Times New Roman" w:cs="Times New Roman"/>
      <w:color w:val="000000"/>
      <w:sz w:val="24"/>
      <w:szCs w:val="24"/>
      <w:lang w:eastAsia="ru-RU"/>
    </w:rPr>
  </w:style>
  <w:style w:type="paragraph" w:customStyle="1" w:styleId="afffffffe">
    <w:name w:val="Назв разрядка"/>
    <w:basedOn w:val="affff"/>
    <w:rsid w:val="00CF76D3"/>
    <w:pPr>
      <w:keepNext/>
      <w:pBdr>
        <w:top w:val="none" w:sz="0" w:space="0" w:color="auto"/>
        <w:left w:val="none" w:sz="0" w:space="0" w:color="auto"/>
        <w:bottom w:val="none" w:sz="0" w:space="0" w:color="auto"/>
        <w:right w:val="none" w:sz="0" w:space="0" w:color="auto"/>
      </w:pBdr>
      <w:tabs>
        <w:tab w:val="clear" w:pos="2610"/>
        <w:tab w:val="clear" w:pos="8126"/>
      </w:tabs>
      <w:spacing w:before="60" w:after="60"/>
    </w:pPr>
    <w:rPr>
      <w:b w:val="0"/>
      <w:bCs w:val="0"/>
      <w:spacing w:val="30"/>
      <w:sz w:val="28"/>
      <w:szCs w:val="28"/>
      <w:lang w:bidi="he-IL"/>
    </w:rPr>
  </w:style>
  <w:style w:type="paragraph" w:customStyle="1" w:styleId="affffffff">
    <w:name w:val="Назв Сл"/>
    <w:basedOn w:val="affff"/>
    <w:rsid w:val="00CF76D3"/>
    <w:pPr>
      <w:keepNext/>
      <w:pBdr>
        <w:top w:val="none" w:sz="0" w:space="0" w:color="auto"/>
        <w:left w:val="none" w:sz="0" w:space="0" w:color="auto"/>
        <w:bottom w:val="none" w:sz="0" w:space="0" w:color="auto"/>
        <w:right w:val="none" w:sz="0" w:space="0" w:color="auto"/>
      </w:pBdr>
      <w:tabs>
        <w:tab w:val="clear" w:pos="2610"/>
        <w:tab w:val="clear" w:pos="8126"/>
      </w:tabs>
      <w:spacing w:before="120" w:after="60"/>
      <w:jc w:val="left"/>
    </w:pPr>
    <w:rPr>
      <w:b w:val="0"/>
      <w:bCs w:val="0"/>
      <w:spacing w:val="10"/>
      <w:sz w:val="28"/>
      <w:szCs w:val="28"/>
      <w:lang w:bidi="he-IL"/>
    </w:rPr>
  </w:style>
  <w:style w:type="paragraph" w:customStyle="1" w:styleId="affffffff0">
    <w:name w:val="Назв Ссылка"/>
    <w:basedOn w:val="a3"/>
    <w:next w:val="a3"/>
    <w:rsid w:val="00CF76D3"/>
    <w:pPr>
      <w:keepNext/>
      <w:spacing w:after="0" w:line="240" w:lineRule="auto"/>
      <w:ind w:firstLine="720"/>
      <w:jc w:val="right"/>
    </w:pPr>
    <w:rPr>
      <w:rFonts w:ascii="Times New Roman" w:eastAsia="Calibri" w:hAnsi="Times New Roman" w:cs="Times New Roman"/>
      <w:sz w:val="28"/>
      <w:szCs w:val="28"/>
      <w:lang w:eastAsia="ru-RU" w:bidi="he-IL"/>
    </w:rPr>
  </w:style>
  <w:style w:type="paragraph" w:customStyle="1" w:styleId="affffffff1">
    <w:name w:val="Нормальный текст"/>
    <w:basedOn w:val="a3"/>
    <w:rsid w:val="00CF76D3"/>
    <w:pPr>
      <w:spacing w:after="0" w:line="240" w:lineRule="auto"/>
    </w:pPr>
    <w:rPr>
      <w:rFonts w:ascii="Times New Roman" w:eastAsia="Calibri" w:hAnsi="Times New Roman" w:cs="Times New Roman"/>
      <w:sz w:val="28"/>
      <w:szCs w:val="28"/>
      <w:lang w:eastAsia="ru-RU" w:bidi="he-IL"/>
    </w:rPr>
  </w:style>
  <w:style w:type="paragraph" w:customStyle="1" w:styleId="1ffc">
    <w:name w:val="Об раз1"/>
    <w:basedOn w:val="a3"/>
    <w:rsid w:val="00CF76D3"/>
    <w:pPr>
      <w:spacing w:after="0" w:line="240" w:lineRule="auto"/>
      <w:ind w:firstLine="720"/>
      <w:jc w:val="both"/>
    </w:pPr>
    <w:rPr>
      <w:rFonts w:ascii="Times New Roman" w:eastAsia="Calibri" w:hAnsi="Times New Roman" w:cs="Times New Roman"/>
      <w:spacing w:val="2"/>
      <w:sz w:val="28"/>
      <w:szCs w:val="28"/>
      <w:lang w:eastAsia="ru-RU" w:bidi="he-IL"/>
    </w:rPr>
  </w:style>
  <w:style w:type="paragraph" w:customStyle="1" w:styleId="2fb">
    <w:name w:val="Об раз2"/>
    <w:basedOn w:val="a3"/>
    <w:rsid w:val="00CF76D3"/>
    <w:pPr>
      <w:spacing w:after="0" w:line="240" w:lineRule="auto"/>
      <w:ind w:firstLine="720"/>
      <w:jc w:val="both"/>
    </w:pPr>
    <w:rPr>
      <w:rFonts w:ascii="Times New Roman" w:eastAsia="Calibri" w:hAnsi="Times New Roman" w:cs="Times New Roman"/>
      <w:spacing w:val="4"/>
      <w:sz w:val="28"/>
      <w:szCs w:val="28"/>
      <w:lang w:eastAsia="ru-RU" w:bidi="he-IL"/>
    </w:rPr>
  </w:style>
  <w:style w:type="paragraph" w:customStyle="1" w:styleId="3fa">
    <w:name w:val="Об раз3"/>
    <w:basedOn w:val="a3"/>
    <w:rsid w:val="00CF76D3"/>
    <w:pPr>
      <w:spacing w:after="0" w:line="240" w:lineRule="auto"/>
      <w:ind w:firstLine="720"/>
      <w:jc w:val="both"/>
    </w:pPr>
    <w:rPr>
      <w:rFonts w:ascii="Times New Roman" w:eastAsia="Calibri" w:hAnsi="Times New Roman" w:cs="Times New Roman"/>
      <w:spacing w:val="6"/>
      <w:sz w:val="28"/>
      <w:szCs w:val="28"/>
      <w:lang w:eastAsia="ru-RU" w:bidi="he-IL"/>
    </w:rPr>
  </w:style>
  <w:style w:type="paragraph" w:customStyle="1" w:styleId="4d">
    <w:name w:val="Об раз4"/>
    <w:basedOn w:val="a3"/>
    <w:rsid w:val="00CF76D3"/>
    <w:pPr>
      <w:spacing w:after="0" w:line="240" w:lineRule="auto"/>
      <w:ind w:firstLine="720"/>
      <w:jc w:val="both"/>
    </w:pPr>
    <w:rPr>
      <w:rFonts w:ascii="Times New Roman" w:eastAsia="Calibri" w:hAnsi="Times New Roman" w:cs="Times New Roman"/>
      <w:spacing w:val="8"/>
      <w:sz w:val="28"/>
      <w:szCs w:val="28"/>
      <w:lang w:eastAsia="ru-RU" w:bidi="he-IL"/>
    </w:rPr>
  </w:style>
  <w:style w:type="paragraph" w:customStyle="1" w:styleId="59">
    <w:name w:val="Об раз5"/>
    <w:basedOn w:val="a3"/>
    <w:next w:val="a3"/>
    <w:rsid w:val="00CF76D3"/>
    <w:pPr>
      <w:spacing w:after="0" w:line="240" w:lineRule="auto"/>
      <w:ind w:firstLine="720"/>
      <w:jc w:val="both"/>
    </w:pPr>
    <w:rPr>
      <w:rFonts w:ascii="Times New Roman" w:eastAsia="Calibri" w:hAnsi="Times New Roman" w:cs="Times New Roman"/>
      <w:spacing w:val="10"/>
      <w:sz w:val="28"/>
      <w:szCs w:val="28"/>
      <w:lang w:eastAsia="ru-RU" w:bidi="he-IL"/>
    </w:rPr>
  </w:style>
  <w:style w:type="paragraph" w:customStyle="1" w:styleId="affffffff2">
    <w:name w:val="Об список"/>
    <w:basedOn w:val="a3"/>
    <w:next w:val="a3"/>
    <w:rsid w:val="00CF76D3"/>
    <w:pPr>
      <w:tabs>
        <w:tab w:val="num" w:pos="992"/>
      </w:tabs>
      <w:spacing w:after="0" w:line="240" w:lineRule="auto"/>
      <w:ind w:firstLine="720"/>
      <w:jc w:val="both"/>
    </w:pPr>
    <w:rPr>
      <w:rFonts w:ascii="Times New Roman" w:eastAsia="Calibri" w:hAnsi="Times New Roman" w:cs="Times New Roman"/>
      <w:color w:val="000000"/>
      <w:sz w:val="28"/>
      <w:szCs w:val="28"/>
      <w:lang w:eastAsia="ru-RU" w:bidi="he-IL"/>
    </w:rPr>
  </w:style>
  <w:style w:type="paragraph" w:customStyle="1" w:styleId="1ffd">
    <w:name w:val="Об список уп1"/>
    <w:basedOn w:val="affffffff2"/>
    <w:rsid w:val="00CF76D3"/>
    <w:pPr>
      <w:tabs>
        <w:tab w:val="clear" w:pos="992"/>
      </w:tabs>
      <w:ind w:firstLine="0"/>
    </w:pPr>
    <w:rPr>
      <w:spacing w:val="-2"/>
    </w:rPr>
  </w:style>
  <w:style w:type="paragraph" w:customStyle="1" w:styleId="affffffff3">
    <w:name w:val="Об таб лево"/>
    <w:basedOn w:val="a3"/>
    <w:rsid w:val="00CF76D3"/>
    <w:pPr>
      <w:spacing w:after="0" w:line="240" w:lineRule="auto"/>
    </w:pPr>
    <w:rPr>
      <w:rFonts w:ascii="Times New Roman" w:eastAsia="Calibri" w:hAnsi="Times New Roman" w:cs="Times New Roman"/>
      <w:sz w:val="28"/>
      <w:szCs w:val="28"/>
      <w:lang w:eastAsia="ru-RU" w:bidi="he-IL"/>
    </w:rPr>
  </w:style>
  <w:style w:type="paragraph" w:customStyle="1" w:styleId="121">
    <w:name w:val="Об таб лево12"/>
    <w:basedOn w:val="a3"/>
    <w:rsid w:val="00CF76D3"/>
    <w:pPr>
      <w:spacing w:after="0" w:line="240" w:lineRule="auto"/>
    </w:pPr>
    <w:rPr>
      <w:rFonts w:ascii="Times New Roman" w:eastAsia="Calibri" w:hAnsi="Times New Roman" w:cs="Times New Roman"/>
      <w:sz w:val="24"/>
      <w:szCs w:val="24"/>
      <w:lang w:eastAsia="ru-RU" w:bidi="he-IL"/>
    </w:rPr>
  </w:style>
  <w:style w:type="paragraph" w:customStyle="1" w:styleId="115">
    <w:name w:val="Об таб лево11"/>
    <w:basedOn w:val="121"/>
    <w:rsid w:val="00CF76D3"/>
    <w:rPr>
      <w:sz w:val="22"/>
      <w:szCs w:val="22"/>
    </w:rPr>
  </w:style>
  <w:style w:type="paragraph" w:customStyle="1" w:styleId="affffffff4">
    <w:name w:val="Об таб право"/>
    <w:basedOn w:val="a3"/>
    <w:rsid w:val="00CF76D3"/>
    <w:pPr>
      <w:spacing w:after="0" w:line="240" w:lineRule="auto"/>
      <w:jc w:val="right"/>
    </w:pPr>
    <w:rPr>
      <w:rFonts w:ascii="Times New Roman" w:eastAsia="Calibri" w:hAnsi="Times New Roman" w:cs="Times New Roman"/>
      <w:sz w:val="28"/>
      <w:szCs w:val="28"/>
      <w:lang w:eastAsia="ru-RU" w:bidi="he-IL"/>
    </w:rPr>
  </w:style>
  <w:style w:type="paragraph" w:customStyle="1" w:styleId="122">
    <w:name w:val="Об таб право12"/>
    <w:basedOn w:val="a3"/>
    <w:rsid w:val="00CF76D3"/>
    <w:pPr>
      <w:spacing w:after="0" w:line="240" w:lineRule="auto"/>
      <w:jc w:val="right"/>
    </w:pPr>
    <w:rPr>
      <w:rFonts w:ascii="Times New Roman" w:eastAsia="Calibri" w:hAnsi="Times New Roman" w:cs="Times New Roman"/>
      <w:sz w:val="24"/>
      <w:szCs w:val="24"/>
      <w:lang w:eastAsia="ru-RU" w:bidi="he-IL"/>
    </w:rPr>
  </w:style>
  <w:style w:type="paragraph" w:customStyle="1" w:styleId="116">
    <w:name w:val="Об таб право11"/>
    <w:basedOn w:val="122"/>
    <w:rsid w:val="00CF76D3"/>
    <w:rPr>
      <w:sz w:val="22"/>
      <w:szCs w:val="22"/>
    </w:rPr>
  </w:style>
  <w:style w:type="paragraph" w:customStyle="1" w:styleId="affffffff5">
    <w:name w:val="Об таб центр"/>
    <w:basedOn w:val="a3"/>
    <w:rsid w:val="00CF76D3"/>
    <w:pPr>
      <w:spacing w:after="0" w:line="240" w:lineRule="auto"/>
      <w:jc w:val="center"/>
    </w:pPr>
    <w:rPr>
      <w:rFonts w:ascii="Times New Roman" w:eastAsia="Calibri" w:hAnsi="Times New Roman" w:cs="Times New Roman"/>
      <w:sz w:val="28"/>
      <w:szCs w:val="28"/>
      <w:lang w:eastAsia="ru-RU" w:bidi="he-IL"/>
    </w:rPr>
  </w:style>
  <w:style w:type="paragraph" w:customStyle="1" w:styleId="123">
    <w:name w:val="Об таб центр12"/>
    <w:basedOn w:val="a3"/>
    <w:rsid w:val="00CF76D3"/>
    <w:pPr>
      <w:spacing w:after="0" w:line="240" w:lineRule="auto"/>
      <w:jc w:val="center"/>
    </w:pPr>
    <w:rPr>
      <w:rFonts w:ascii="Times New Roman" w:eastAsia="Calibri" w:hAnsi="Times New Roman" w:cs="Times New Roman"/>
      <w:sz w:val="24"/>
      <w:szCs w:val="24"/>
      <w:lang w:eastAsia="ru-RU" w:bidi="he-IL"/>
    </w:rPr>
  </w:style>
  <w:style w:type="paragraph" w:customStyle="1" w:styleId="117">
    <w:name w:val="Об таб центр11"/>
    <w:basedOn w:val="123"/>
    <w:rsid w:val="00CF76D3"/>
    <w:rPr>
      <w:sz w:val="22"/>
      <w:szCs w:val="22"/>
    </w:rPr>
  </w:style>
  <w:style w:type="paragraph" w:customStyle="1" w:styleId="1ffe">
    <w:name w:val="Об уп1"/>
    <w:basedOn w:val="a3"/>
    <w:rsid w:val="00CF76D3"/>
    <w:pPr>
      <w:spacing w:after="0" w:line="240" w:lineRule="auto"/>
      <w:ind w:firstLine="720"/>
      <w:jc w:val="both"/>
    </w:pPr>
    <w:rPr>
      <w:rFonts w:ascii="Times New Roman" w:eastAsia="Calibri" w:hAnsi="Times New Roman" w:cs="Times New Roman"/>
      <w:spacing w:val="-2"/>
      <w:sz w:val="28"/>
      <w:szCs w:val="28"/>
      <w:lang w:eastAsia="ru-RU" w:bidi="he-IL"/>
    </w:rPr>
  </w:style>
  <w:style w:type="paragraph" w:customStyle="1" w:styleId="1fff">
    <w:name w:val="Об уп1список"/>
    <w:basedOn w:val="affffffff2"/>
    <w:rsid w:val="00CF76D3"/>
    <w:pPr>
      <w:tabs>
        <w:tab w:val="clear" w:pos="992"/>
      </w:tabs>
      <w:ind w:firstLine="0"/>
    </w:pPr>
    <w:rPr>
      <w:spacing w:val="-2"/>
    </w:rPr>
  </w:style>
  <w:style w:type="paragraph" w:customStyle="1" w:styleId="2fc">
    <w:name w:val="Об уп2"/>
    <w:basedOn w:val="a3"/>
    <w:rsid w:val="00CF76D3"/>
    <w:pPr>
      <w:spacing w:after="0" w:line="240" w:lineRule="auto"/>
      <w:ind w:firstLine="720"/>
      <w:jc w:val="both"/>
    </w:pPr>
    <w:rPr>
      <w:rFonts w:ascii="Times New Roman" w:eastAsia="Calibri" w:hAnsi="Times New Roman" w:cs="Times New Roman"/>
      <w:spacing w:val="-4"/>
      <w:sz w:val="28"/>
      <w:szCs w:val="28"/>
      <w:lang w:eastAsia="ru-RU" w:bidi="he-IL"/>
    </w:rPr>
  </w:style>
  <w:style w:type="paragraph" w:customStyle="1" w:styleId="2fd">
    <w:name w:val="Об уп2список"/>
    <w:basedOn w:val="affffffff2"/>
    <w:rsid w:val="00CF76D3"/>
    <w:pPr>
      <w:tabs>
        <w:tab w:val="clear" w:pos="992"/>
      </w:tabs>
      <w:ind w:firstLine="0"/>
    </w:pPr>
    <w:rPr>
      <w:spacing w:val="-4"/>
    </w:rPr>
  </w:style>
  <w:style w:type="paragraph" w:customStyle="1" w:styleId="3fb">
    <w:name w:val="Об уп3"/>
    <w:basedOn w:val="a3"/>
    <w:link w:val="3fc"/>
    <w:rsid w:val="00CF76D3"/>
    <w:pPr>
      <w:spacing w:after="0" w:line="240" w:lineRule="auto"/>
      <w:ind w:firstLine="720"/>
      <w:jc w:val="both"/>
    </w:pPr>
    <w:rPr>
      <w:rFonts w:eastAsia="Calibri" w:cs="Times New Roman"/>
      <w:spacing w:val="-6"/>
      <w:sz w:val="28"/>
      <w:szCs w:val="28"/>
      <w:lang w:eastAsia="ru-RU" w:bidi="he-IL"/>
    </w:rPr>
  </w:style>
  <w:style w:type="paragraph" w:customStyle="1" w:styleId="3fd">
    <w:name w:val="Об уп3список"/>
    <w:basedOn w:val="affffffff2"/>
    <w:rsid w:val="00CF76D3"/>
    <w:pPr>
      <w:tabs>
        <w:tab w:val="clear" w:pos="992"/>
      </w:tabs>
      <w:ind w:firstLine="0"/>
    </w:pPr>
    <w:rPr>
      <w:spacing w:val="-6"/>
    </w:rPr>
  </w:style>
  <w:style w:type="paragraph" w:customStyle="1" w:styleId="4e">
    <w:name w:val="Об уп4"/>
    <w:basedOn w:val="a3"/>
    <w:rsid w:val="00CF76D3"/>
    <w:pPr>
      <w:spacing w:after="0" w:line="240" w:lineRule="auto"/>
      <w:ind w:firstLine="720"/>
      <w:jc w:val="both"/>
    </w:pPr>
    <w:rPr>
      <w:rFonts w:ascii="Times New Roman" w:eastAsia="Calibri" w:hAnsi="Times New Roman" w:cs="Times New Roman"/>
      <w:spacing w:val="-8"/>
      <w:sz w:val="28"/>
      <w:szCs w:val="28"/>
      <w:lang w:eastAsia="ru-RU" w:bidi="he-IL"/>
    </w:rPr>
  </w:style>
  <w:style w:type="paragraph" w:customStyle="1" w:styleId="4f">
    <w:name w:val="Об уп4список"/>
    <w:basedOn w:val="affffffff2"/>
    <w:rsid w:val="00CF76D3"/>
    <w:pPr>
      <w:tabs>
        <w:tab w:val="clear" w:pos="992"/>
      </w:tabs>
      <w:ind w:firstLine="0"/>
    </w:pPr>
    <w:rPr>
      <w:spacing w:val="-8"/>
    </w:rPr>
  </w:style>
  <w:style w:type="paragraph" w:customStyle="1" w:styleId="5a">
    <w:name w:val="Об уп5"/>
    <w:basedOn w:val="a3"/>
    <w:rsid w:val="00CF76D3"/>
    <w:pPr>
      <w:spacing w:after="0" w:line="240" w:lineRule="auto"/>
      <w:ind w:firstLine="720"/>
      <w:jc w:val="both"/>
    </w:pPr>
    <w:rPr>
      <w:rFonts w:ascii="Times New Roman" w:eastAsia="Calibri" w:hAnsi="Times New Roman" w:cs="Times New Roman"/>
      <w:spacing w:val="-10"/>
      <w:sz w:val="28"/>
      <w:szCs w:val="28"/>
      <w:lang w:eastAsia="ru-RU" w:bidi="he-IL"/>
    </w:rPr>
  </w:style>
  <w:style w:type="paragraph" w:customStyle="1" w:styleId="5b">
    <w:name w:val="Об уп5список"/>
    <w:basedOn w:val="affffffff2"/>
    <w:rsid w:val="00CF76D3"/>
    <w:pPr>
      <w:tabs>
        <w:tab w:val="clear" w:pos="992"/>
      </w:tabs>
      <w:ind w:firstLine="0"/>
    </w:pPr>
    <w:rPr>
      <w:spacing w:val="-10"/>
    </w:rPr>
  </w:style>
  <w:style w:type="character" w:customStyle="1" w:styleId="affffffff6">
    <w:name w:val="Основной шрифт"/>
    <w:rsid w:val="00CF76D3"/>
  </w:style>
  <w:style w:type="paragraph" w:customStyle="1" w:styleId="affffffff7">
    <w:name w:val="Рамка"/>
    <w:basedOn w:val="a3"/>
    <w:rsid w:val="00CF76D3"/>
    <w:pPr>
      <w:spacing w:after="0" w:line="240" w:lineRule="auto"/>
      <w:jc w:val="center"/>
    </w:pPr>
    <w:rPr>
      <w:rFonts w:ascii="Times New Roman" w:eastAsia="Calibri" w:hAnsi="Times New Roman" w:cs="Times New Roman"/>
      <w:sz w:val="16"/>
      <w:szCs w:val="16"/>
      <w:lang w:eastAsia="ru-RU" w:bidi="he-IL"/>
    </w:rPr>
  </w:style>
  <w:style w:type="paragraph" w:customStyle="1" w:styleId="affffffff8">
    <w:name w:val="Смета"/>
    <w:rsid w:val="00CF76D3"/>
    <w:rPr>
      <w:rFonts w:ascii="Courier New" w:eastAsia="MS Mincho" w:hAnsi="Courier New" w:cs="Courier New"/>
      <w:sz w:val="19"/>
      <w:szCs w:val="19"/>
      <w:lang w:bidi="he-IL"/>
    </w:rPr>
  </w:style>
  <w:style w:type="paragraph" w:customStyle="1" w:styleId="affffffff9">
    <w:name w:val="Стиль по центру"/>
    <w:basedOn w:val="a3"/>
    <w:rsid w:val="00CF76D3"/>
    <w:pPr>
      <w:spacing w:after="0" w:line="240" w:lineRule="auto"/>
      <w:jc w:val="center"/>
    </w:pPr>
    <w:rPr>
      <w:rFonts w:ascii="Times New Roman" w:eastAsia="Calibri" w:hAnsi="Times New Roman" w:cs="Times New Roman"/>
      <w:sz w:val="28"/>
      <w:szCs w:val="28"/>
      <w:lang w:eastAsia="ru-RU" w:bidi="he-IL"/>
    </w:rPr>
  </w:style>
  <w:style w:type="paragraph" w:customStyle="1" w:styleId="affffffffa">
    <w:name w:val="текст примечания"/>
    <w:basedOn w:val="a3"/>
    <w:rsid w:val="00CF76D3"/>
    <w:pPr>
      <w:spacing w:after="0" w:line="240" w:lineRule="auto"/>
    </w:pPr>
    <w:rPr>
      <w:rFonts w:ascii="Times New Roman" w:eastAsia="Calibri" w:hAnsi="Times New Roman" w:cs="Times New Roman"/>
      <w:sz w:val="28"/>
      <w:szCs w:val="28"/>
      <w:lang w:eastAsia="ru-RU" w:bidi="he-IL"/>
    </w:rPr>
  </w:style>
  <w:style w:type="paragraph" w:customStyle="1" w:styleId="affffffffb">
    <w:name w:val="указатель"/>
    <w:basedOn w:val="a3"/>
    <w:next w:val="a3"/>
    <w:rsid w:val="00CF76D3"/>
    <w:pPr>
      <w:spacing w:after="0" w:line="240" w:lineRule="auto"/>
      <w:ind w:firstLine="720"/>
      <w:jc w:val="both"/>
    </w:pPr>
    <w:rPr>
      <w:rFonts w:ascii="Times New Roman" w:eastAsia="Calibri" w:hAnsi="Times New Roman" w:cs="Times New Roman"/>
      <w:sz w:val="28"/>
      <w:szCs w:val="28"/>
      <w:lang w:eastAsia="ru-RU" w:bidi="he-IL"/>
    </w:rPr>
  </w:style>
  <w:style w:type="paragraph" w:customStyle="1" w:styleId="1fff0">
    <w:name w:val="указатель 1"/>
    <w:basedOn w:val="a3"/>
    <w:next w:val="a3"/>
    <w:autoRedefine/>
    <w:rsid w:val="00CF76D3"/>
    <w:pPr>
      <w:tabs>
        <w:tab w:val="right" w:leader="dot" w:pos="3796"/>
      </w:tabs>
      <w:spacing w:after="0" w:line="240" w:lineRule="auto"/>
      <w:ind w:left="200" w:hanging="200"/>
      <w:jc w:val="both"/>
    </w:pPr>
    <w:rPr>
      <w:rFonts w:ascii="Times New Roman" w:eastAsia="Calibri" w:hAnsi="Times New Roman" w:cs="Times New Roman"/>
      <w:sz w:val="28"/>
      <w:szCs w:val="28"/>
      <w:lang w:eastAsia="ru-RU" w:bidi="he-IL"/>
    </w:rPr>
  </w:style>
  <w:style w:type="paragraph" w:customStyle="1" w:styleId="2fe">
    <w:name w:val="указатель 2"/>
    <w:basedOn w:val="a3"/>
    <w:next w:val="a3"/>
    <w:autoRedefine/>
    <w:rsid w:val="00CF76D3"/>
    <w:pPr>
      <w:tabs>
        <w:tab w:val="right" w:leader="dot" w:pos="3796"/>
      </w:tabs>
      <w:spacing w:after="0" w:line="240" w:lineRule="auto"/>
      <w:ind w:left="400" w:hanging="200"/>
      <w:jc w:val="both"/>
    </w:pPr>
    <w:rPr>
      <w:rFonts w:ascii="Times New Roman" w:eastAsia="Calibri" w:hAnsi="Times New Roman" w:cs="Times New Roman"/>
      <w:sz w:val="28"/>
      <w:szCs w:val="28"/>
      <w:lang w:eastAsia="ru-RU" w:bidi="he-IL"/>
    </w:rPr>
  </w:style>
  <w:style w:type="paragraph" w:customStyle="1" w:styleId="3fe">
    <w:name w:val="указатель 3"/>
    <w:basedOn w:val="a3"/>
    <w:next w:val="a3"/>
    <w:autoRedefine/>
    <w:rsid w:val="00CF76D3"/>
    <w:pPr>
      <w:tabs>
        <w:tab w:val="right" w:leader="dot" w:pos="3796"/>
      </w:tabs>
      <w:spacing w:after="0" w:line="240" w:lineRule="auto"/>
      <w:ind w:left="600" w:hanging="200"/>
      <w:jc w:val="both"/>
    </w:pPr>
    <w:rPr>
      <w:rFonts w:ascii="Times New Roman" w:eastAsia="Calibri" w:hAnsi="Times New Roman" w:cs="Times New Roman"/>
      <w:sz w:val="28"/>
      <w:szCs w:val="28"/>
      <w:lang w:eastAsia="ru-RU" w:bidi="he-IL"/>
    </w:rPr>
  </w:style>
  <w:style w:type="paragraph" w:customStyle="1" w:styleId="4f0">
    <w:name w:val="указатель 4"/>
    <w:basedOn w:val="a3"/>
    <w:next w:val="a3"/>
    <w:autoRedefine/>
    <w:rsid w:val="00CF76D3"/>
    <w:pPr>
      <w:tabs>
        <w:tab w:val="right" w:leader="dot" w:pos="3796"/>
      </w:tabs>
      <w:spacing w:after="0" w:line="240" w:lineRule="auto"/>
      <w:ind w:left="800" w:hanging="200"/>
      <w:jc w:val="both"/>
    </w:pPr>
    <w:rPr>
      <w:rFonts w:ascii="Times New Roman" w:eastAsia="Calibri" w:hAnsi="Times New Roman" w:cs="Times New Roman"/>
      <w:sz w:val="28"/>
      <w:szCs w:val="28"/>
      <w:lang w:eastAsia="ru-RU" w:bidi="he-IL"/>
    </w:rPr>
  </w:style>
  <w:style w:type="paragraph" w:customStyle="1" w:styleId="5c">
    <w:name w:val="указатель 5"/>
    <w:basedOn w:val="a3"/>
    <w:next w:val="a3"/>
    <w:autoRedefine/>
    <w:rsid w:val="00CF76D3"/>
    <w:pPr>
      <w:tabs>
        <w:tab w:val="right" w:leader="dot" w:pos="3796"/>
      </w:tabs>
      <w:spacing w:after="0" w:line="240" w:lineRule="auto"/>
      <w:ind w:left="1000" w:hanging="200"/>
      <w:jc w:val="both"/>
    </w:pPr>
    <w:rPr>
      <w:rFonts w:ascii="Times New Roman" w:eastAsia="Calibri" w:hAnsi="Times New Roman" w:cs="Times New Roman"/>
      <w:sz w:val="28"/>
      <w:szCs w:val="28"/>
      <w:lang w:eastAsia="ru-RU" w:bidi="he-IL"/>
    </w:rPr>
  </w:style>
  <w:style w:type="paragraph" w:customStyle="1" w:styleId="64">
    <w:name w:val="указатель 6"/>
    <w:basedOn w:val="a3"/>
    <w:next w:val="a3"/>
    <w:autoRedefine/>
    <w:rsid w:val="00CF76D3"/>
    <w:pPr>
      <w:tabs>
        <w:tab w:val="right" w:leader="dot" w:pos="3796"/>
      </w:tabs>
      <w:spacing w:after="0" w:line="240" w:lineRule="auto"/>
      <w:ind w:left="1200" w:hanging="200"/>
      <w:jc w:val="both"/>
    </w:pPr>
    <w:rPr>
      <w:rFonts w:ascii="Times New Roman" w:eastAsia="Calibri" w:hAnsi="Times New Roman" w:cs="Times New Roman"/>
      <w:sz w:val="28"/>
      <w:szCs w:val="28"/>
      <w:lang w:eastAsia="ru-RU" w:bidi="he-IL"/>
    </w:rPr>
  </w:style>
  <w:style w:type="paragraph" w:customStyle="1" w:styleId="73">
    <w:name w:val="указатель 7"/>
    <w:basedOn w:val="a3"/>
    <w:next w:val="a3"/>
    <w:autoRedefine/>
    <w:rsid w:val="00CF76D3"/>
    <w:pPr>
      <w:tabs>
        <w:tab w:val="right" w:leader="dot" w:pos="3796"/>
      </w:tabs>
      <w:spacing w:after="0" w:line="240" w:lineRule="auto"/>
      <w:ind w:left="1400" w:hanging="200"/>
      <w:jc w:val="both"/>
    </w:pPr>
    <w:rPr>
      <w:rFonts w:ascii="Times New Roman" w:eastAsia="Calibri" w:hAnsi="Times New Roman" w:cs="Times New Roman"/>
      <w:sz w:val="28"/>
      <w:szCs w:val="28"/>
      <w:lang w:eastAsia="ru-RU" w:bidi="he-IL"/>
    </w:rPr>
  </w:style>
  <w:style w:type="paragraph" w:customStyle="1" w:styleId="83">
    <w:name w:val="указатель 8"/>
    <w:basedOn w:val="a3"/>
    <w:next w:val="a3"/>
    <w:autoRedefine/>
    <w:rsid w:val="00CF76D3"/>
    <w:pPr>
      <w:tabs>
        <w:tab w:val="right" w:leader="dot" w:pos="3796"/>
      </w:tabs>
      <w:spacing w:after="0" w:line="240" w:lineRule="auto"/>
      <w:ind w:left="1600" w:hanging="200"/>
      <w:jc w:val="both"/>
    </w:pPr>
    <w:rPr>
      <w:rFonts w:ascii="Times New Roman" w:eastAsia="Calibri" w:hAnsi="Times New Roman" w:cs="Times New Roman"/>
      <w:sz w:val="28"/>
      <w:szCs w:val="28"/>
      <w:lang w:eastAsia="ru-RU" w:bidi="he-IL"/>
    </w:rPr>
  </w:style>
  <w:style w:type="paragraph" w:customStyle="1" w:styleId="92">
    <w:name w:val="указатель 9"/>
    <w:basedOn w:val="a3"/>
    <w:next w:val="a3"/>
    <w:autoRedefine/>
    <w:rsid w:val="00CF76D3"/>
    <w:pPr>
      <w:tabs>
        <w:tab w:val="right" w:leader="dot" w:pos="3796"/>
      </w:tabs>
      <w:spacing w:after="0" w:line="240" w:lineRule="auto"/>
      <w:ind w:left="1800" w:hanging="200"/>
      <w:jc w:val="both"/>
    </w:pPr>
    <w:rPr>
      <w:rFonts w:ascii="Times New Roman" w:eastAsia="Calibri" w:hAnsi="Times New Roman" w:cs="Times New Roman"/>
      <w:sz w:val="28"/>
      <w:szCs w:val="28"/>
      <w:lang w:eastAsia="ru-RU" w:bidi="he-IL"/>
    </w:rPr>
  </w:style>
  <w:style w:type="paragraph" w:customStyle="1" w:styleId="affffffffc">
    <w:name w:val="ЭФИ"/>
    <w:basedOn w:val="a3"/>
    <w:rsid w:val="00CF76D3"/>
    <w:pPr>
      <w:spacing w:after="0" w:line="240" w:lineRule="auto"/>
      <w:jc w:val="center"/>
    </w:pPr>
    <w:rPr>
      <w:rFonts w:ascii="Times New Roman" w:eastAsia="Calibri" w:hAnsi="Times New Roman" w:cs="Times New Roman"/>
      <w:sz w:val="20"/>
      <w:szCs w:val="20"/>
      <w:lang w:eastAsia="ru-RU" w:bidi="he-IL"/>
    </w:rPr>
  </w:style>
  <w:style w:type="paragraph" w:customStyle="1" w:styleId="affffffffd">
    <w:name w:val="Таблица_Строка"/>
    <w:basedOn w:val="a3"/>
    <w:rsid w:val="00CF76D3"/>
    <w:pPr>
      <w:spacing w:before="120" w:after="0" w:line="240" w:lineRule="auto"/>
    </w:pPr>
    <w:rPr>
      <w:rFonts w:ascii="Arial" w:eastAsia="Batang" w:hAnsi="Arial" w:cs="Times New Roman"/>
      <w:sz w:val="20"/>
      <w:szCs w:val="20"/>
      <w:lang w:eastAsia="ru-RU"/>
    </w:rPr>
  </w:style>
  <w:style w:type="paragraph" w:customStyle="1" w:styleId="affffffffe">
    <w:name w:val="Таблица_Шапка"/>
    <w:basedOn w:val="a3"/>
    <w:rsid w:val="00CF76D3"/>
    <w:pPr>
      <w:spacing w:after="0" w:line="240" w:lineRule="auto"/>
      <w:jc w:val="center"/>
    </w:pPr>
    <w:rPr>
      <w:rFonts w:ascii="Arial" w:eastAsia="Batang" w:hAnsi="Arial" w:cs="Times New Roman"/>
      <w:b/>
      <w:sz w:val="20"/>
      <w:szCs w:val="20"/>
      <w:lang w:eastAsia="ru-RU"/>
    </w:rPr>
  </w:style>
  <w:style w:type="paragraph" w:customStyle="1" w:styleId="afffffffff">
    <w:name w:val="номер ИЦ"/>
    <w:basedOn w:val="a3"/>
    <w:autoRedefine/>
    <w:rsid w:val="00CF76D3"/>
    <w:pPr>
      <w:spacing w:after="0" w:line="240" w:lineRule="auto"/>
      <w:jc w:val="center"/>
    </w:pPr>
    <w:rPr>
      <w:rFonts w:ascii="Times New Roman" w:eastAsia="Calibri" w:hAnsi="Times New Roman" w:cs="Times New Roman"/>
      <w:sz w:val="24"/>
      <w:szCs w:val="20"/>
      <w:lang w:eastAsia="ru-RU"/>
    </w:rPr>
  </w:style>
  <w:style w:type="paragraph" w:customStyle="1" w:styleId="ConsTitle">
    <w:name w:val="ConsTitle"/>
    <w:rsid w:val="00CF76D3"/>
    <w:pPr>
      <w:widowControl w:val="0"/>
      <w:autoSpaceDE w:val="0"/>
      <w:autoSpaceDN w:val="0"/>
      <w:adjustRightInd w:val="0"/>
    </w:pPr>
    <w:rPr>
      <w:rFonts w:ascii="Arial" w:hAnsi="Arial" w:cs="Arial"/>
      <w:b/>
      <w:bCs/>
      <w:sz w:val="16"/>
      <w:szCs w:val="16"/>
    </w:rPr>
  </w:style>
  <w:style w:type="paragraph" w:customStyle="1" w:styleId="118pt">
    <w:name w:val="1 Обычный по центру с отступом перед 18 pt Знак Знак Знак"/>
    <w:basedOn w:val="a3"/>
    <w:next w:val="a3"/>
    <w:link w:val="118pt0"/>
    <w:autoRedefine/>
    <w:rsid w:val="00CF76D3"/>
    <w:pPr>
      <w:spacing w:before="120" w:after="0" w:line="240" w:lineRule="auto"/>
      <w:jc w:val="center"/>
    </w:pPr>
    <w:rPr>
      <w:rFonts w:eastAsia="Calibri" w:cs="Times New Roman"/>
      <w:sz w:val="24"/>
      <w:szCs w:val="20"/>
      <w:lang w:eastAsia="ru-RU"/>
    </w:rPr>
  </w:style>
  <w:style w:type="character" w:customStyle="1" w:styleId="118pt0">
    <w:name w:val="1 Обычный по центру с отступом перед 18 pt Знак Знак Знак Знак"/>
    <w:link w:val="118pt"/>
    <w:locked/>
    <w:rsid w:val="00CF76D3"/>
    <w:rPr>
      <w:rFonts w:eastAsia="Calibri"/>
      <w:sz w:val="24"/>
      <w:lang w:val="ru-RU" w:eastAsia="ru-RU" w:bidi="ar-SA"/>
    </w:rPr>
  </w:style>
  <w:style w:type="paragraph" w:customStyle="1" w:styleId="118pt1">
    <w:name w:val="1 Обычный по центру с отступом перед 18 pt Знак"/>
    <w:basedOn w:val="a3"/>
    <w:next w:val="a3"/>
    <w:link w:val="118pt2"/>
    <w:autoRedefine/>
    <w:rsid w:val="00CF76D3"/>
    <w:pPr>
      <w:spacing w:before="240" w:after="120" w:line="240" w:lineRule="auto"/>
      <w:jc w:val="center"/>
    </w:pPr>
    <w:rPr>
      <w:rFonts w:eastAsia="Calibri" w:cs="Times New Roman"/>
      <w:sz w:val="24"/>
      <w:szCs w:val="20"/>
      <w:lang w:eastAsia="ru-RU"/>
    </w:rPr>
  </w:style>
  <w:style w:type="character" w:customStyle="1" w:styleId="118pt2">
    <w:name w:val="1 Обычный по центру с отступом перед 18 pt Знак Знак"/>
    <w:link w:val="118pt1"/>
    <w:locked/>
    <w:rsid w:val="00CF76D3"/>
    <w:rPr>
      <w:rFonts w:eastAsia="Calibri"/>
      <w:sz w:val="24"/>
      <w:lang w:val="ru-RU" w:eastAsia="ru-RU" w:bidi="ar-SA"/>
    </w:rPr>
  </w:style>
  <w:style w:type="paragraph" w:customStyle="1" w:styleId="118pt3">
    <w:name w:val="1 Обычный по центру с отступом перед 18 pt Знак Знак Знак Знак Знак"/>
    <w:basedOn w:val="a3"/>
    <w:next w:val="a3"/>
    <w:link w:val="118pt4"/>
    <w:autoRedefine/>
    <w:rsid w:val="00CF76D3"/>
    <w:pPr>
      <w:spacing w:before="120" w:after="0" w:line="240" w:lineRule="auto"/>
      <w:jc w:val="center"/>
    </w:pPr>
    <w:rPr>
      <w:rFonts w:eastAsia="Calibri" w:cs="Times New Roman"/>
      <w:sz w:val="24"/>
      <w:szCs w:val="20"/>
      <w:lang w:eastAsia="ru-RU"/>
    </w:rPr>
  </w:style>
  <w:style w:type="character" w:customStyle="1" w:styleId="118pt4">
    <w:name w:val="1 Обычный по центру с отступом перед 18 pt Знак Знак Знак Знак Знак Знак"/>
    <w:link w:val="118pt3"/>
    <w:locked/>
    <w:rsid w:val="00CF76D3"/>
    <w:rPr>
      <w:rFonts w:eastAsia="Calibri"/>
      <w:sz w:val="24"/>
      <w:lang w:val="ru-RU" w:eastAsia="ru-RU" w:bidi="ar-SA"/>
    </w:rPr>
  </w:style>
  <w:style w:type="character" w:customStyle="1" w:styleId="84">
    <w:name w:val="Знак Знак8"/>
    <w:rsid w:val="00CF76D3"/>
    <w:rPr>
      <w:sz w:val="24"/>
      <w:lang w:val="ru-RU" w:eastAsia="ru-RU"/>
    </w:rPr>
  </w:style>
  <w:style w:type="character" w:customStyle="1" w:styleId="style91">
    <w:name w:val="style91"/>
    <w:rsid w:val="00CF76D3"/>
    <w:rPr>
      <w:sz w:val="20"/>
    </w:rPr>
  </w:style>
  <w:style w:type="character" w:customStyle="1" w:styleId="afffffffff0">
    <w:name w:val="заголовок раздела Знак"/>
    <w:link w:val="afffffffff1"/>
    <w:locked/>
    <w:rsid w:val="00CF76D3"/>
    <w:rPr>
      <w:b/>
      <w:sz w:val="19"/>
      <w:lang w:bidi="ar-SA"/>
    </w:rPr>
  </w:style>
  <w:style w:type="paragraph" w:customStyle="1" w:styleId="afffffffff1">
    <w:name w:val="заголовок раздела"/>
    <w:basedOn w:val="a3"/>
    <w:link w:val="afffffffff0"/>
    <w:rsid w:val="00CF76D3"/>
    <w:pPr>
      <w:spacing w:before="240" w:after="240" w:line="240" w:lineRule="auto"/>
      <w:ind w:firstLine="851"/>
    </w:pPr>
    <w:rPr>
      <w:rFonts w:eastAsia="Calibri" w:cs="Times New Roman"/>
      <w:b/>
      <w:sz w:val="19"/>
      <w:szCs w:val="20"/>
      <w:lang/>
    </w:rPr>
  </w:style>
  <w:style w:type="paragraph" w:customStyle="1" w:styleId="DefaultParagraphFontParaCharChar">
    <w:name w:val="Default Paragraph Font Para Char Char Знак Знак Знак Знак"/>
    <w:basedOn w:val="a3"/>
    <w:rsid w:val="00CF76D3"/>
    <w:pPr>
      <w:spacing w:after="160" w:line="240" w:lineRule="exact"/>
    </w:pPr>
    <w:rPr>
      <w:rFonts w:ascii="Verdana" w:eastAsia="Calibri" w:hAnsi="Verdana" w:cs="Verdana"/>
      <w:sz w:val="20"/>
      <w:szCs w:val="20"/>
      <w:lang w:val="en-US"/>
    </w:rPr>
  </w:style>
  <w:style w:type="paragraph" w:customStyle="1" w:styleId="12">
    <w:name w:val="Ст1"/>
    <w:basedOn w:val="a3"/>
    <w:rsid w:val="00CF76D3"/>
    <w:pPr>
      <w:numPr>
        <w:numId w:val="18"/>
      </w:numPr>
      <w:spacing w:after="0" w:line="240" w:lineRule="auto"/>
      <w:ind w:left="0" w:firstLine="709"/>
      <w:jc w:val="both"/>
    </w:pPr>
    <w:rPr>
      <w:rFonts w:ascii="Times New Roman" w:eastAsia="Calibri" w:hAnsi="Times New Roman" w:cs="Times New Roman"/>
      <w:b/>
      <w:sz w:val="28"/>
      <w:szCs w:val="24"/>
      <w:lang w:eastAsia="ru-RU"/>
    </w:rPr>
  </w:style>
  <w:style w:type="paragraph" w:customStyle="1" w:styleId="101">
    <w:name w:val="Ст1 + Первая строка:  0 см"/>
    <w:basedOn w:val="12"/>
    <w:rsid w:val="00CF76D3"/>
    <w:pPr>
      <w:numPr>
        <w:numId w:val="0"/>
      </w:numPr>
    </w:pPr>
  </w:style>
  <w:style w:type="paragraph" w:customStyle="1" w:styleId="2ff">
    <w:name w:val="Ст2"/>
    <w:basedOn w:val="a3"/>
    <w:rsid w:val="00CF76D3"/>
    <w:pPr>
      <w:spacing w:after="0" w:line="240" w:lineRule="auto"/>
      <w:jc w:val="both"/>
    </w:pPr>
    <w:rPr>
      <w:rFonts w:ascii="Times New Roman" w:eastAsia="Calibri" w:hAnsi="Times New Roman" w:cs="Times New Roman"/>
      <w:sz w:val="28"/>
      <w:szCs w:val="24"/>
      <w:lang w:eastAsia="ru-RU"/>
    </w:rPr>
  </w:style>
  <w:style w:type="character" w:customStyle="1" w:styleId="311">
    <w:name w:val="Основной текст 31 Знак"/>
    <w:link w:val="310"/>
    <w:locked/>
    <w:rsid w:val="00CF76D3"/>
    <w:rPr>
      <w:b/>
      <w:bCs/>
      <w:color w:val="000000"/>
      <w:sz w:val="24"/>
      <w:lang w:val="ru-RU" w:bidi="ar-SA"/>
    </w:rPr>
  </w:style>
  <w:style w:type="character" w:customStyle="1" w:styleId="35">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
    <w:locked/>
    <w:rsid w:val="00CF76D3"/>
    <w:rPr>
      <w:rFonts w:ascii="Arial" w:hAnsi="Arial" w:cs="Tahoma"/>
      <w:i/>
      <w:iCs/>
      <w:szCs w:val="24"/>
      <w:lang w:val="uk-UA" w:bidi="ar-SA"/>
    </w:rPr>
  </w:style>
  <w:style w:type="paragraph" w:customStyle="1" w:styleId="afffffffff2">
    <w:name w:val="Основной АРИ"/>
    <w:basedOn w:val="a3"/>
    <w:rsid w:val="00CF76D3"/>
    <w:pPr>
      <w:spacing w:after="0" w:line="280" w:lineRule="atLeast"/>
      <w:ind w:firstLine="567"/>
      <w:jc w:val="both"/>
    </w:pPr>
    <w:rPr>
      <w:rFonts w:ascii="Arial" w:eastAsia="Calibri" w:hAnsi="Arial" w:cs="Times New Roman"/>
      <w:sz w:val="26"/>
      <w:szCs w:val="20"/>
      <w:lang w:eastAsia="ru-RU"/>
    </w:rPr>
  </w:style>
  <w:style w:type="character" w:customStyle="1" w:styleId="nobr1">
    <w:name w:val="nobr1"/>
    <w:rsid w:val="00CF76D3"/>
  </w:style>
  <w:style w:type="character" w:customStyle="1" w:styleId="8pt">
    <w:name w:val="Основной текст + 8 pt"/>
    <w:aliases w:val="Интервал 0 pt7"/>
    <w:rsid w:val="00CF76D3"/>
    <w:rPr>
      <w:rFonts w:ascii="Times New Roman" w:hAnsi="Times New Roman"/>
      <w:noProof/>
      <w:spacing w:val="0"/>
      <w:sz w:val="16"/>
      <w:u w:val="none"/>
    </w:rPr>
  </w:style>
  <w:style w:type="character" w:customStyle="1" w:styleId="1fff1">
    <w:name w:val="Основной текст + Курсив1"/>
    <w:aliases w:val="Интервал 0 pt8"/>
    <w:rsid w:val="00CF76D3"/>
    <w:rPr>
      <w:rFonts w:ascii="Times New Roman" w:hAnsi="Times New Roman"/>
      <w:i/>
      <w:spacing w:val="2"/>
      <w:sz w:val="23"/>
      <w:u w:val="none"/>
    </w:rPr>
  </w:style>
  <w:style w:type="paragraph" w:customStyle="1" w:styleId="ConsPlusCell">
    <w:name w:val="ConsPlusCell"/>
    <w:rsid w:val="00CF76D3"/>
    <w:pPr>
      <w:widowControl w:val="0"/>
      <w:autoSpaceDE w:val="0"/>
      <w:autoSpaceDN w:val="0"/>
      <w:adjustRightInd w:val="0"/>
    </w:pPr>
    <w:rPr>
      <w:rFonts w:cs="Calibri"/>
      <w:sz w:val="22"/>
      <w:szCs w:val="22"/>
    </w:rPr>
  </w:style>
  <w:style w:type="paragraph" w:customStyle="1" w:styleId="s3">
    <w:name w:val="s_3"/>
    <w:basedOn w:val="a3"/>
    <w:rsid w:val="00CF76D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3"/>
    <w:rsid w:val="00CF7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fffff3">
    <w:name w:val="Подпись к таблице_"/>
    <w:link w:val="afffffffff4"/>
    <w:locked/>
    <w:rsid w:val="00CF76D3"/>
    <w:rPr>
      <w:spacing w:val="4"/>
      <w:sz w:val="23"/>
      <w:shd w:val="clear" w:color="auto" w:fill="FFFFFF"/>
      <w:lang w:bidi="ar-SA"/>
    </w:rPr>
  </w:style>
  <w:style w:type="paragraph" w:customStyle="1" w:styleId="afffffffff4">
    <w:name w:val="Подпись к таблице"/>
    <w:basedOn w:val="a3"/>
    <w:link w:val="afffffffff3"/>
    <w:rsid w:val="00CF76D3"/>
    <w:pPr>
      <w:widowControl w:val="0"/>
      <w:shd w:val="clear" w:color="auto" w:fill="FFFFFF"/>
      <w:spacing w:after="0" w:line="240" w:lineRule="atLeast"/>
    </w:pPr>
    <w:rPr>
      <w:rFonts w:eastAsia="Calibri" w:cs="Times New Roman"/>
      <w:spacing w:val="4"/>
      <w:sz w:val="23"/>
      <w:szCs w:val="20"/>
      <w:shd w:val="clear" w:color="auto" w:fill="FFFFFF"/>
      <w:lang/>
    </w:rPr>
  </w:style>
  <w:style w:type="character" w:customStyle="1" w:styleId="10pt">
    <w:name w:val="Основной текст + 10 pt"/>
    <w:aliases w:val="Интервал 0 pt4"/>
    <w:rsid w:val="00CF76D3"/>
    <w:rPr>
      <w:rFonts w:ascii="Times New Roman" w:hAnsi="Times New Roman"/>
      <w:noProof/>
      <w:spacing w:val="0"/>
      <w:sz w:val="20"/>
      <w:u w:val="none"/>
    </w:rPr>
  </w:style>
  <w:style w:type="paragraph" w:customStyle="1" w:styleId="1fc">
    <w:name w:val="Основной текст1"/>
    <w:basedOn w:val="a3"/>
    <w:link w:val="afffc"/>
    <w:rsid w:val="00CF76D3"/>
    <w:pPr>
      <w:shd w:val="clear" w:color="auto" w:fill="FFFFFF"/>
      <w:spacing w:before="60" w:after="0" w:line="408" w:lineRule="exact"/>
      <w:ind w:hanging="280"/>
      <w:jc w:val="both"/>
    </w:pPr>
    <w:rPr>
      <w:rFonts w:ascii="Times New Roman" w:eastAsia="Calibri" w:hAnsi="Times New Roman" w:cs="Times New Roman"/>
      <w:sz w:val="30"/>
      <w:szCs w:val="20"/>
      <w:lang/>
    </w:rPr>
  </w:style>
  <w:style w:type="paragraph" w:customStyle="1" w:styleId="afffffffff5">
    <w:name w:val="СтильГ"/>
    <w:basedOn w:val="a7"/>
    <w:link w:val="afffffffff6"/>
    <w:rsid w:val="00CF76D3"/>
    <w:pPr>
      <w:widowControl/>
      <w:autoSpaceDE/>
      <w:autoSpaceDN/>
      <w:adjustRightInd/>
      <w:ind w:left="113" w:right="113" w:firstLine="567"/>
      <w:jc w:val="both"/>
    </w:pPr>
    <w:rPr>
      <w:rFonts w:ascii="Calibri" w:eastAsia="Calibri" w:hAnsi="Calibri" w:cs="Times New Roman"/>
      <w:sz w:val="28"/>
      <w:szCs w:val="28"/>
    </w:rPr>
  </w:style>
  <w:style w:type="character" w:customStyle="1" w:styleId="afffffffff6">
    <w:name w:val="СтильГ Знак"/>
    <w:link w:val="afffffffff5"/>
    <w:locked/>
    <w:rsid w:val="00CF76D3"/>
    <w:rPr>
      <w:rFonts w:eastAsia="Calibri"/>
      <w:sz w:val="28"/>
      <w:szCs w:val="28"/>
      <w:lang w:val="ru-RU" w:eastAsia="ru-RU" w:bidi="ar-SA"/>
    </w:rPr>
  </w:style>
  <w:style w:type="character" w:customStyle="1" w:styleId="2ff0">
    <w:name w:val="Основной текст (2)_"/>
    <w:link w:val="2ff1"/>
    <w:locked/>
    <w:rsid w:val="00CF76D3"/>
    <w:rPr>
      <w:shd w:val="clear" w:color="auto" w:fill="FFFFFF"/>
      <w:lang w:bidi="ar-SA"/>
    </w:rPr>
  </w:style>
  <w:style w:type="paragraph" w:customStyle="1" w:styleId="2ff1">
    <w:name w:val="Основной текст (2)"/>
    <w:basedOn w:val="a3"/>
    <w:link w:val="2ff0"/>
    <w:rsid w:val="00CF76D3"/>
    <w:pPr>
      <w:widowControl w:val="0"/>
      <w:shd w:val="clear" w:color="auto" w:fill="FFFFFF"/>
      <w:spacing w:after="240" w:line="317" w:lineRule="exact"/>
    </w:pPr>
    <w:rPr>
      <w:rFonts w:eastAsia="Calibri" w:cs="Times New Roman"/>
      <w:sz w:val="20"/>
      <w:szCs w:val="20"/>
      <w:shd w:val="clear" w:color="auto" w:fill="FFFFFF"/>
      <w:lang/>
    </w:rPr>
  </w:style>
  <w:style w:type="character" w:customStyle="1" w:styleId="212pt">
    <w:name w:val="Основной текст (2) + 12 pt"/>
    <w:rsid w:val="00CF76D3"/>
    <w:rPr>
      <w:rFonts w:ascii="Times New Roman" w:hAnsi="Times New Roman"/>
      <w:i/>
      <w:color w:val="000000"/>
      <w:spacing w:val="0"/>
      <w:w w:val="100"/>
      <w:position w:val="0"/>
      <w:sz w:val="24"/>
      <w:u w:val="none"/>
      <w:shd w:val="clear" w:color="auto" w:fill="FFFFFF"/>
      <w:lang w:val="ru-RU" w:eastAsia="ru-RU"/>
    </w:rPr>
  </w:style>
  <w:style w:type="paragraph" w:customStyle="1" w:styleId="3110">
    <w:name w:val="Основной текст с отступом 311"/>
    <w:basedOn w:val="a3"/>
    <w:rsid w:val="00CF76D3"/>
    <w:pPr>
      <w:spacing w:after="0" w:line="360" w:lineRule="auto"/>
      <w:ind w:left="1069"/>
      <w:jc w:val="both"/>
    </w:pPr>
    <w:rPr>
      <w:rFonts w:ascii="Times New Roman" w:eastAsia="Calibri" w:hAnsi="Times New Roman" w:cs="Times New Roman"/>
      <w:sz w:val="28"/>
      <w:szCs w:val="28"/>
      <w:lang w:eastAsia="ar-SA"/>
    </w:rPr>
  </w:style>
  <w:style w:type="character" w:customStyle="1" w:styleId="tx1">
    <w:name w:val="tx1"/>
    <w:basedOn w:val="a4"/>
    <w:rsid w:val="00CF76D3"/>
    <w:rPr>
      <w:rFonts w:cs="Times New Roman"/>
      <w:b/>
      <w:bCs/>
    </w:rPr>
  </w:style>
  <w:style w:type="paragraph" w:customStyle="1" w:styleId="formattext">
    <w:name w:val="formattext"/>
    <w:basedOn w:val="a3"/>
    <w:rsid w:val="00CF76D3"/>
    <w:pPr>
      <w:spacing w:before="100" w:beforeAutospacing="1" w:after="100" w:afterAutospacing="1" w:line="240" w:lineRule="auto"/>
    </w:pPr>
    <w:rPr>
      <w:rFonts w:ascii="Times New Roman" w:eastAsia="Calibri" w:hAnsi="Times New Roman" w:cs="Times New Roman"/>
      <w:sz w:val="24"/>
      <w:szCs w:val="24"/>
      <w:lang w:eastAsia="ru-RU"/>
    </w:rPr>
  </w:style>
  <w:style w:type="numbering" w:styleId="1ai">
    <w:name w:val="Outline List 1"/>
    <w:basedOn w:val="a6"/>
    <w:rsid w:val="00CF76D3"/>
    <w:pPr>
      <w:numPr>
        <w:numId w:val="14"/>
      </w:numPr>
    </w:pPr>
  </w:style>
  <w:style w:type="numbering" w:styleId="111111">
    <w:name w:val="Outline List 2"/>
    <w:basedOn w:val="a6"/>
    <w:rsid w:val="00CF76D3"/>
    <w:pPr>
      <w:numPr>
        <w:numId w:val="13"/>
      </w:numPr>
    </w:pPr>
  </w:style>
  <w:style w:type="numbering" w:customStyle="1" w:styleId="ArticleSection">
    <w:name w:val="Article / Section"/>
    <w:rsid w:val="00CF76D3"/>
    <w:pPr>
      <w:numPr>
        <w:numId w:val="15"/>
      </w:numPr>
    </w:pPr>
  </w:style>
  <w:style w:type="paragraph" w:customStyle="1" w:styleId="14">
    <w:name w:val="Список1"/>
    <w:basedOn w:val="a3"/>
    <w:link w:val="1fff2"/>
    <w:rsid w:val="004D266B"/>
    <w:pPr>
      <w:numPr>
        <w:numId w:val="27"/>
      </w:numPr>
      <w:spacing w:after="0" w:line="240" w:lineRule="auto"/>
      <w:ind w:right="284"/>
      <w:jc w:val="both"/>
    </w:pPr>
    <w:rPr>
      <w:rFonts w:eastAsia="Calibri" w:cs="Times New Roman"/>
      <w:sz w:val="24"/>
      <w:szCs w:val="24"/>
      <w:lang/>
    </w:rPr>
  </w:style>
  <w:style w:type="paragraph" w:customStyle="1" w:styleId="afffffffff7">
    <w:name w:val="Содержание"/>
    <w:basedOn w:val="a3"/>
    <w:rsid w:val="004D266B"/>
    <w:pPr>
      <w:spacing w:after="0" w:line="240" w:lineRule="auto"/>
      <w:ind w:left="284" w:right="284" w:firstLine="709"/>
      <w:jc w:val="center"/>
    </w:pPr>
    <w:rPr>
      <w:rFonts w:ascii="Times New Roman" w:hAnsi="Times New Roman" w:cs="Times New Roman"/>
      <w:b/>
      <w:bCs/>
      <w:sz w:val="28"/>
      <w:szCs w:val="20"/>
      <w:lang w:eastAsia="ru-RU"/>
    </w:rPr>
  </w:style>
  <w:style w:type="paragraph" w:customStyle="1" w:styleId="141">
    <w:name w:val="Стиль 14 пт По центру"/>
    <w:basedOn w:val="a3"/>
    <w:rsid w:val="004D266B"/>
    <w:pPr>
      <w:spacing w:after="0" w:line="240" w:lineRule="auto"/>
      <w:ind w:left="284" w:right="284"/>
      <w:jc w:val="center"/>
    </w:pPr>
    <w:rPr>
      <w:rFonts w:ascii="Times New Roman" w:hAnsi="Times New Roman" w:cs="Times New Roman"/>
      <w:sz w:val="28"/>
      <w:szCs w:val="20"/>
      <w:lang w:eastAsia="ru-RU"/>
    </w:rPr>
  </w:style>
  <w:style w:type="paragraph" w:customStyle="1" w:styleId="221">
    <w:name w:val="Стиль полужирный По центру Слева:  2 см Справа:  2 см"/>
    <w:basedOn w:val="a3"/>
    <w:rsid w:val="004D266B"/>
    <w:pPr>
      <w:spacing w:after="0" w:line="240" w:lineRule="auto"/>
      <w:ind w:left="284" w:right="284"/>
      <w:jc w:val="center"/>
    </w:pPr>
    <w:rPr>
      <w:rFonts w:ascii="Times New Roman" w:hAnsi="Times New Roman" w:cs="Times New Roman"/>
      <w:b/>
      <w:bCs/>
      <w:sz w:val="28"/>
      <w:szCs w:val="20"/>
      <w:lang w:eastAsia="ru-RU"/>
    </w:rPr>
  </w:style>
  <w:style w:type="paragraph" w:customStyle="1" w:styleId="1422">
    <w:name w:val="Стиль 14 пт полужирный По центру Слева:  2 см Справа:  2 см"/>
    <w:basedOn w:val="a3"/>
    <w:rsid w:val="004D266B"/>
    <w:pPr>
      <w:spacing w:after="0" w:line="240" w:lineRule="auto"/>
      <w:ind w:left="284" w:right="284" w:firstLine="709"/>
      <w:jc w:val="center"/>
    </w:pPr>
    <w:rPr>
      <w:rFonts w:ascii="Times New Roman" w:hAnsi="Times New Roman" w:cs="Times New Roman"/>
      <w:b/>
      <w:bCs/>
      <w:sz w:val="28"/>
      <w:szCs w:val="20"/>
      <w:lang w:eastAsia="ru-RU"/>
    </w:rPr>
  </w:style>
  <w:style w:type="paragraph" w:customStyle="1" w:styleId="22">
    <w:name w:val="Список2"/>
    <w:basedOn w:val="a3"/>
    <w:rsid w:val="004D266B"/>
    <w:pPr>
      <w:numPr>
        <w:ilvl w:val="1"/>
        <w:numId w:val="27"/>
      </w:numPr>
      <w:spacing w:after="0" w:line="240" w:lineRule="auto"/>
      <w:ind w:right="284"/>
      <w:jc w:val="both"/>
    </w:pPr>
    <w:rPr>
      <w:rFonts w:ascii="Times New Roman" w:hAnsi="Times New Roman" w:cs="Times New Roman"/>
      <w:sz w:val="24"/>
      <w:szCs w:val="20"/>
      <w:lang w:eastAsia="ru-RU"/>
    </w:rPr>
  </w:style>
  <w:style w:type="paragraph" w:customStyle="1" w:styleId="32">
    <w:name w:val="Список3"/>
    <w:basedOn w:val="a3"/>
    <w:rsid w:val="004D266B"/>
    <w:pPr>
      <w:numPr>
        <w:ilvl w:val="2"/>
        <w:numId w:val="27"/>
      </w:numPr>
      <w:spacing w:after="0" w:line="240" w:lineRule="auto"/>
      <w:ind w:right="284"/>
      <w:jc w:val="both"/>
    </w:pPr>
    <w:rPr>
      <w:rFonts w:ascii="Times New Roman" w:hAnsi="Times New Roman" w:cs="Times New Roman"/>
      <w:sz w:val="24"/>
      <w:szCs w:val="20"/>
      <w:lang w:eastAsia="ru-RU"/>
    </w:rPr>
  </w:style>
  <w:style w:type="paragraph" w:customStyle="1" w:styleId="74">
    <w:name w:val="Стиль7"/>
    <w:basedOn w:val="33"/>
    <w:next w:val="a3"/>
    <w:autoRedefine/>
    <w:semiHidden/>
    <w:rsid w:val="004D266B"/>
    <w:pPr>
      <w:tabs>
        <w:tab w:val="clear" w:pos="9071"/>
        <w:tab w:val="left" w:pos="10065"/>
        <w:tab w:val="right" w:leader="dot" w:pos="10478"/>
      </w:tabs>
      <w:suppressAutoHyphens/>
      <w:autoSpaceDE w:val="0"/>
      <w:autoSpaceDN w:val="0"/>
      <w:spacing w:line="360" w:lineRule="auto"/>
      <w:ind w:right="253"/>
      <w:jc w:val="left"/>
    </w:pPr>
    <w:rPr>
      <w:b w:val="0"/>
      <w:bCs/>
      <w:sz w:val="24"/>
      <w:szCs w:val="24"/>
    </w:rPr>
  </w:style>
  <w:style w:type="paragraph" w:styleId="afffffffff8">
    <w:name w:val="table of figures"/>
    <w:basedOn w:val="a3"/>
    <w:next w:val="a3"/>
    <w:semiHidden/>
    <w:rsid w:val="004D266B"/>
    <w:pPr>
      <w:spacing w:after="0" w:line="240" w:lineRule="auto"/>
      <w:ind w:left="560" w:right="284" w:hanging="560"/>
      <w:jc w:val="both"/>
    </w:pPr>
    <w:rPr>
      <w:rFonts w:ascii="Times New Roman" w:hAnsi="Times New Roman" w:cs="Times New Roman"/>
      <w:sz w:val="24"/>
      <w:szCs w:val="20"/>
      <w:lang w:eastAsia="ru-RU"/>
    </w:rPr>
  </w:style>
  <w:style w:type="paragraph" w:customStyle="1" w:styleId="afffffffff9">
    <w:name w:val="Таблица загаловок"/>
    <w:basedOn w:val="a3"/>
    <w:semiHidden/>
    <w:rsid w:val="004D266B"/>
    <w:pPr>
      <w:spacing w:after="0" w:line="240" w:lineRule="auto"/>
      <w:ind w:left="284" w:right="284" w:firstLine="709"/>
      <w:jc w:val="center"/>
    </w:pPr>
    <w:rPr>
      <w:rFonts w:ascii="Times" w:hAnsi="Times" w:cs="Times New Roman"/>
      <w:sz w:val="24"/>
      <w:szCs w:val="20"/>
      <w:lang w:eastAsia="ru-RU"/>
    </w:rPr>
  </w:style>
  <w:style w:type="paragraph" w:customStyle="1" w:styleId="2ff2">
    <w:name w:val="Стиль2"/>
    <w:basedOn w:val="15"/>
    <w:next w:val="a3"/>
    <w:autoRedefine/>
    <w:semiHidden/>
    <w:rsid w:val="004D266B"/>
    <w:pPr>
      <w:tabs>
        <w:tab w:val="right" w:leader="dot" w:pos="10317"/>
      </w:tabs>
      <w:suppressAutoHyphens/>
      <w:autoSpaceDE w:val="0"/>
      <w:autoSpaceDN w:val="0"/>
      <w:spacing w:before="0" w:after="0" w:line="360" w:lineRule="auto"/>
      <w:ind w:right="170"/>
    </w:pPr>
    <w:rPr>
      <w:rFonts w:ascii="Times New Roman" w:hAnsi="Times New Roman" w:cs="Times New Roman"/>
      <w:bCs w:val="0"/>
      <w:kern w:val="0"/>
      <w:sz w:val="24"/>
      <w:szCs w:val="24"/>
      <w:lang w:eastAsia="ru-RU"/>
    </w:rPr>
  </w:style>
  <w:style w:type="paragraph" w:customStyle="1" w:styleId="4f1">
    <w:name w:val="Стиль4"/>
    <w:basedOn w:val="15"/>
    <w:next w:val="a3"/>
    <w:autoRedefine/>
    <w:semiHidden/>
    <w:rsid w:val="004D266B"/>
    <w:pPr>
      <w:suppressAutoHyphens/>
      <w:autoSpaceDE w:val="0"/>
      <w:autoSpaceDN w:val="0"/>
      <w:spacing w:before="0" w:after="0" w:line="360" w:lineRule="auto"/>
      <w:ind w:right="253"/>
    </w:pPr>
    <w:rPr>
      <w:rFonts w:ascii="Times New Roman" w:hAnsi="Times New Roman" w:cs="Times New Roman"/>
      <w:bCs w:val="0"/>
      <w:kern w:val="0"/>
      <w:sz w:val="24"/>
      <w:szCs w:val="24"/>
      <w:lang w:eastAsia="ru-RU"/>
    </w:rPr>
  </w:style>
  <w:style w:type="paragraph" w:customStyle="1" w:styleId="5d">
    <w:name w:val="Стиль5"/>
    <w:basedOn w:val="33"/>
    <w:next w:val="a3"/>
    <w:autoRedefine/>
    <w:semiHidden/>
    <w:rsid w:val="004D266B"/>
    <w:pPr>
      <w:tabs>
        <w:tab w:val="clear" w:pos="9071"/>
        <w:tab w:val="left" w:pos="10065"/>
      </w:tabs>
      <w:suppressAutoHyphens/>
      <w:autoSpaceDE w:val="0"/>
      <w:autoSpaceDN w:val="0"/>
      <w:spacing w:line="360" w:lineRule="auto"/>
      <w:ind w:right="253"/>
      <w:jc w:val="left"/>
    </w:pPr>
    <w:rPr>
      <w:b w:val="0"/>
      <w:bCs/>
      <w:sz w:val="24"/>
      <w:szCs w:val="24"/>
    </w:rPr>
  </w:style>
  <w:style w:type="paragraph" w:customStyle="1" w:styleId="65">
    <w:name w:val="Стиль6"/>
    <w:basedOn w:val="42"/>
    <w:next w:val="a3"/>
    <w:autoRedefine/>
    <w:semiHidden/>
    <w:rsid w:val="004D266B"/>
    <w:pPr>
      <w:keepNext/>
      <w:numPr>
        <w:ilvl w:val="0"/>
        <w:numId w:val="0"/>
      </w:numPr>
      <w:spacing w:after="360" w:line="240" w:lineRule="auto"/>
      <w:ind w:right="851"/>
      <w:jc w:val="left"/>
    </w:pPr>
    <w:rPr>
      <w:lang w:val="ru-RU" w:eastAsia="ru-RU"/>
    </w:rPr>
  </w:style>
  <w:style w:type="paragraph" w:customStyle="1" w:styleId="85">
    <w:name w:val="Стиль8"/>
    <w:basedOn w:val="42"/>
    <w:next w:val="a3"/>
    <w:autoRedefine/>
    <w:semiHidden/>
    <w:rsid w:val="004D266B"/>
    <w:pPr>
      <w:keepNext/>
      <w:numPr>
        <w:ilvl w:val="0"/>
        <w:numId w:val="0"/>
      </w:numPr>
      <w:spacing w:after="360" w:line="240" w:lineRule="auto"/>
      <w:ind w:right="851"/>
      <w:jc w:val="left"/>
    </w:pPr>
    <w:rPr>
      <w:lang w:val="ru-RU" w:eastAsia="ru-RU"/>
    </w:rPr>
  </w:style>
  <w:style w:type="paragraph" w:customStyle="1" w:styleId="afffffffffa">
    <w:name w:val="ТаблРегИзм"/>
    <w:basedOn w:val="a3"/>
    <w:next w:val="a3"/>
    <w:rsid w:val="004D266B"/>
    <w:pPr>
      <w:autoSpaceDE w:val="0"/>
      <w:autoSpaceDN w:val="0"/>
      <w:adjustRightInd w:val="0"/>
      <w:spacing w:after="0" w:line="240" w:lineRule="auto"/>
      <w:jc w:val="center"/>
    </w:pPr>
    <w:rPr>
      <w:rFonts w:ascii="Times New Roman" w:hAnsi="Times New Roman" w:cs="Times New Roman"/>
      <w:color w:val="000000"/>
      <w:sz w:val="18"/>
      <w:szCs w:val="18"/>
      <w:lang w:eastAsia="ru-RU"/>
    </w:rPr>
  </w:style>
  <w:style w:type="paragraph" w:customStyle="1" w:styleId="afffffffffb">
    <w:name w:val="Введение"/>
    <w:basedOn w:val="15"/>
    <w:next w:val="a3"/>
    <w:autoRedefine/>
    <w:rsid w:val="004D266B"/>
    <w:pPr>
      <w:suppressAutoHyphens/>
      <w:autoSpaceDE w:val="0"/>
      <w:autoSpaceDN w:val="0"/>
      <w:spacing w:before="0" w:after="0" w:line="360" w:lineRule="auto"/>
      <w:ind w:left="284" w:right="253" w:firstLine="709"/>
      <w:jc w:val="both"/>
    </w:pPr>
    <w:rPr>
      <w:rFonts w:ascii="Times New Roman" w:hAnsi="Times New Roman" w:cs="Times New Roman"/>
      <w:b w:val="0"/>
      <w:bCs w:val="0"/>
      <w:kern w:val="0"/>
      <w:sz w:val="24"/>
      <w:szCs w:val="24"/>
      <w:lang w:eastAsia="ru-RU"/>
    </w:rPr>
  </w:style>
  <w:style w:type="paragraph" w:customStyle="1" w:styleId="21">
    <w:name w:val="2 Заголовок"/>
    <w:basedOn w:val="15"/>
    <w:rsid w:val="004D266B"/>
    <w:pPr>
      <w:numPr>
        <w:ilvl w:val="1"/>
        <w:numId w:val="24"/>
      </w:numPr>
      <w:autoSpaceDE w:val="0"/>
      <w:autoSpaceDN w:val="0"/>
      <w:spacing w:before="0" w:after="0" w:line="360" w:lineRule="auto"/>
      <w:ind w:right="253"/>
    </w:pPr>
    <w:rPr>
      <w:rFonts w:ascii="Times New Roman" w:hAnsi="Times New Roman" w:cs="Times New Roman"/>
      <w:bCs w:val="0"/>
      <w:kern w:val="0"/>
      <w:sz w:val="24"/>
      <w:szCs w:val="24"/>
      <w:lang w:eastAsia="ru-RU"/>
    </w:rPr>
  </w:style>
  <w:style w:type="paragraph" w:customStyle="1" w:styleId="1">
    <w:name w:val="1 Заголовок"/>
    <w:basedOn w:val="15"/>
    <w:rsid w:val="004D266B"/>
    <w:pPr>
      <w:numPr>
        <w:numId w:val="24"/>
      </w:numPr>
      <w:autoSpaceDE w:val="0"/>
      <w:autoSpaceDN w:val="0"/>
      <w:spacing w:before="0" w:after="0" w:line="360" w:lineRule="auto"/>
      <w:ind w:right="253"/>
    </w:pPr>
    <w:rPr>
      <w:rFonts w:ascii="Times New Roman" w:hAnsi="Times New Roman" w:cs="Times New Roman"/>
      <w:bCs w:val="0"/>
      <w:kern w:val="0"/>
      <w:sz w:val="24"/>
      <w:szCs w:val="24"/>
      <w:lang w:eastAsia="ru-RU"/>
    </w:rPr>
  </w:style>
  <w:style w:type="paragraph" w:customStyle="1" w:styleId="31">
    <w:name w:val="3 Заголовок"/>
    <w:basedOn w:val="a3"/>
    <w:rsid w:val="004D266B"/>
    <w:pPr>
      <w:keepNext/>
      <w:numPr>
        <w:ilvl w:val="2"/>
        <w:numId w:val="24"/>
      </w:numPr>
      <w:autoSpaceDE w:val="0"/>
      <w:autoSpaceDN w:val="0"/>
      <w:spacing w:after="360" w:line="240" w:lineRule="auto"/>
      <w:ind w:right="851"/>
      <w:outlineLvl w:val="0"/>
    </w:pPr>
    <w:rPr>
      <w:rFonts w:ascii="Times New Roman" w:hAnsi="Times New Roman" w:cs="Times New Roman"/>
      <w:b/>
      <w:sz w:val="28"/>
      <w:szCs w:val="28"/>
      <w:lang w:eastAsia="ru-RU"/>
    </w:rPr>
  </w:style>
  <w:style w:type="paragraph" w:customStyle="1" w:styleId="41">
    <w:name w:val="4 Заголовок"/>
    <w:basedOn w:val="42"/>
    <w:rsid w:val="004D266B"/>
    <w:pPr>
      <w:keepNext/>
      <w:numPr>
        <w:numId w:val="24"/>
      </w:numPr>
      <w:spacing w:after="360" w:line="240" w:lineRule="auto"/>
      <w:ind w:right="851"/>
      <w:jc w:val="left"/>
    </w:pPr>
    <w:rPr>
      <w:iCs/>
      <w:lang w:val="en-US" w:eastAsia="ru-RU"/>
    </w:rPr>
  </w:style>
  <w:style w:type="paragraph" w:customStyle="1" w:styleId="Char0">
    <w:name w:val="Char"/>
    <w:basedOn w:val="a3"/>
    <w:rsid w:val="004D266B"/>
    <w:pPr>
      <w:keepLines/>
      <w:spacing w:after="160" w:line="240" w:lineRule="exact"/>
    </w:pPr>
    <w:rPr>
      <w:rFonts w:ascii="Verdana" w:eastAsia="MS Mincho" w:hAnsi="Verdana" w:cs="Franklin Gothic Book"/>
      <w:sz w:val="20"/>
      <w:szCs w:val="20"/>
      <w:lang w:val="en-US"/>
    </w:rPr>
  </w:style>
  <w:style w:type="paragraph" w:customStyle="1" w:styleId="afffffffffc">
    <w:name w:val="Стиль Основной текст"/>
    <w:basedOn w:val="a3"/>
    <w:link w:val="afffffffffd"/>
    <w:rsid w:val="004D266B"/>
    <w:pPr>
      <w:spacing w:after="0" w:line="240" w:lineRule="auto"/>
      <w:ind w:left="284" w:right="284" w:firstLine="709"/>
      <w:jc w:val="both"/>
    </w:pPr>
    <w:rPr>
      <w:rFonts w:eastAsia="Calibri" w:cs="Times New Roman"/>
      <w:sz w:val="24"/>
      <w:szCs w:val="20"/>
      <w:lang w:eastAsia="ru-RU"/>
    </w:rPr>
  </w:style>
  <w:style w:type="paragraph" w:styleId="afffffffffe">
    <w:name w:val="index heading"/>
    <w:basedOn w:val="a3"/>
    <w:next w:val="1ff0"/>
    <w:semiHidden/>
    <w:rsid w:val="004D266B"/>
    <w:pPr>
      <w:spacing w:after="0" w:line="240" w:lineRule="auto"/>
      <w:ind w:left="284" w:right="284" w:firstLine="709"/>
      <w:jc w:val="both"/>
    </w:pPr>
    <w:rPr>
      <w:rFonts w:ascii="Times New Roman" w:hAnsi="Times New Roman" w:cs="Times New Roman"/>
      <w:sz w:val="28"/>
      <w:szCs w:val="20"/>
      <w:lang w:eastAsia="ru-RU"/>
    </w:rPr>
  </w:style>
  <w:style w:type="paragraph" w:customStyle="1" w:styleId="75">
    <w:name w:val="заголовок 7"/>
    <w:basedOn w:val="a3"/>
    <w:next w:val="a3"/>
    <w:rsid w:val="004D266B"/>
    <w:pPr>
      <w:spacing w:before="240" w:after="60" w:line="240" w:lineRule="auto"/>
      <w:ind w:right="284"/>
      <w:jc w:val="both"/>
    </w:pPr>
    <w:rPr>
      <w:rFonts w:ascii="Arial" w:hAnsi="Arial" w:cs="Times New Roman"/>
      <w:sz w:val="28"/>
      <w:szCs w:val="20"/>
      <w:lang w:eastAsia="ru-RU"/>
    </w:rPr>
  </w:style>
  <w:style w:type="character" w:customStyle="1" w:styleId="afffffffffd">
    <w:name w:val="Стиль Основной текст Знак"/>
    <w:link w:val="afffffffffc"/>
    <w:rsid w:val="004D266B"/>
    <w:rPr>
      <w:sz w:val="24"/>
      <w:lang w:val="ru-RU" w:eastAsia="ru-RU" w:bidi="ar-SA"/>
    </w:rPr>
  </w:style>
  <w:style w:type="paragraph" w:customStyle="1" w:styleId="affffffffff">
    <w:name w:val="Рисунок"/>
    <w:basedOn w:val="a3"/>
    <w:next w:val="a3"/>
    <w:semiHidden/>
    <w:rsid w:val="004D266B"/>
    <w:pPr>
      <w:spacing w:after="0" w:line="240" w:lineRule="auto"/>
      <w:ind w:left="284" w:right="284" w:firstLine="709"/>
      <w:jc w:val="both"/>
    </w:pPr>
    <w:rPr>
      <w:rFonts w:ascii="Times New Roman" w:hAnsi="Times New Roman" w:cs="Times New Roman"/>
      <w:sz w:val="24"/>
      <w:szCs w:val="20"/>
      <w:lang w:eastAsia="ru-RU"/>
    </w:rPr>
  </w:style>
  <w:style w:type="paragraph" w:customStyle="1" w:styleId="11">
    <w:name w:val="Рисунок 1"/>
    <w:basedOn w:val="a3"/>
    <w:next w:val="a3"/>
    <w:semiHidden/>
    <w:rsid w:val="004D266B"/>
    <w:pPr>
      <w:numPr>
        <w:numId w:val="25"/>
      </w:numPr>
      <w:spacing w:after="0" w:line="240" w:lineRule="auto"/>
      <w:ind w:right="284"/>
      <w:jc w:val="both"/>
      <w:outlineLvl w:val="0"/>
    </w:pPr>
    <w:rPr>
      <w:rFonts w:ascii="Times New Roman" w:hAnsi="Times New Roman" w:cs="Times New Roman"/>
      <w:sz w:val="24"/>
      <w:szCs w:val="20"/>
      <w:lang w:eastAsia="ru-RU"/>
    </w:rPr>
  </w:style>
  <w:style w:type="numbering" w:customStyle="1" w:styleId="10">
    <w:name w:val="Уровень1"/>
    <w:basedOn w:val="a6"/>
    <w:semiHidden/>
    <w:rsid w:val="004D266B"/>
    <w:pPr>
      <w:numPr>
        <w:numId w:val="26"/>
      </w:numPr>
    </w:pPr>
  </w:style>
  <w:style w:type="character" w:customStyle="1" w:styleId="1fff3">
    <w:name w:val=" Знак Знак1"/>
    <w:semiHidden/>
    <w:rsid w:val="004D266B"/>
    <w:rPr>
      <w:sz w:val="24"/>
    </w:rPr>
  </w:style>
  <w:style w:type="character" w:customStyle="1" w:styleId="affffffffff0">
    <w:name w:val=" Знак Знак"/>
    <w:semiHidden/>
    <w:rsid w:val="004D266B"/>
    <w:rPr>
      <w:sz w:val="24"/>
    </w:rPr>
  </w:style>
  <w:style w:type="character" w:customStyle="1" w:styleId="3fc">
    <w:name w:val="Об уп3 Знак"/>
    <w:link w:val="3fb"/>
    <w:rsid w:val="004D266B"/>
    <w:rPr>
      <w:rFonts w:eastAsia="Calibri"/>
      <w:spacing w:val="-6"/>
      <w:sz w:val="28"/>
      <w:szCs w:val="28"/>
      <w:lang w:val="ru-RU" w:eastAsia="ru-RU" w:bidi="he-IL"/>
    </w:rPr>
  </w:style>
  <w:style w:type="character" w:customStyle="1" w:styleId="FontStyle11">
    <w:name w:val="Font Style11"/>
    <w:rsid w:val="004D266B"/>
    <w:rPr>
      <w:rFonts w:ascii="Times New Roman" w:hAnsi="Times New Roman" w:cs="Times New Roman"/>
      <w:sz w:val="24"/>
      <w:szCs w:val="24"/>
    </w:rPr>
  </w:style>
  <w:style w:type="character" w:customStyle="1" w:styleId="1fff4">
    <w:name w:val="Обычный1 Знак"/>
    <w:locked/>
    <w:rsid w:val="004D266B"/>
    <w:rPr>
      <w:sz w:val="24"/>
      <w:szCs w:val="24"/>
      <w:lang w:val="ru-RU" w:eastAsia="ru-RU" w:bidi="ar-SA"/>
    </w:rPr>
  </w:style>
  <w:style w:type="paragraph" w:customStyle="1" w:styleId="1fff5">
    <w:name w:val="Стиль Заголовок 1 + курсив По центру"/>
    <w:basedOn w:val="a3"/>
    <w:rsid w:val="004D266B"/>
    <w:pPr>
      <w:spacing w:after="0" w:line="240" w:lineRule="auto"/>
      <w:ind w:right="284"/>
      <w:jc w:val="both"/>
    </w:pPr>
    <w:rPr>
      <w:rFonts w:ascii="Times New Roman" w:hAnsi="Times New Roman" w:cs="Times New Roman"/>
      <w:sz w:val="24"/>
      <w:szCs w:val="20"/>
      <w:lang w:eastAsia="ru-RU"/>
    </w:rPr>
  </w:style>
  <w:style w:type="paragraph" w:customStyle="1" w:styleId="Style36">
    <w:name w:val="Style36"/>
    <w:basedOn w:val="a3"/>
    <w:rsid w:val="004D266B"/>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48">
    <w:name w:val="Font Style48"/>
    <w:rsid w:val="004D266B"/>
    <w:rPr>
      <w:rFonts w:ascii="Times New Roman" w:hAnsi="Times New Roman" w:cs="Times New Roman"/>
      <w:b/>
      <w:bCs/>
      <w:sz w:val="22"/>
      <w:szCs w:val="22"/>
    </w:rPr>
  </w:style>
  <w:style w:type="character" w:customStyle="1" w:styleId="FontStyle49">
    <w:name w:val="Font Style49"/>
    <w:rsid w:val="004D266B"/>
    <w:rPr>
      <w:rFonts w:ascii="Times New Roman" w:hAnsi="Times New Roman" w:cs="Times New Roman"/>
      <w:sz w:val="22"/>
      <w:szCs w:val="22"/>
    </w:rPr>
  </w:style>
  <w:style w:type="character" w:customStyle="1" w:styleId="FontStyle63">
    <w:name w:val="Font Style63"/>
    <w:rsid w:val="004D266B"/>
    <w:rPr>
      <w:rFonts w:ascii="Times New Roman" w:hAnsi="Times New Roman" w:cs="Times New Roman"/>
      <w:sz w:val="22"/>
      <w:szCs w:val="22"/>
    </w:rPr>
  </w:style>
  <w:style w:type="paragraph" w:customStyle="1" w:styleId="Style44">
    <w:name w:val="Style44"/>
    <w:basedOn w:val="a3"/>
    <w:rsid w:val="004D266B"/>
    <w:pPr>
      <w:widowControl w:val="0"/>
      <w:autoSpaceDE w:val="0"/>
      <w:autoSpaceDN w:val="0"/>
      <w:adjustRightInd w:val="0"/>
      <w:spacing w:after="0" w:line="277" w:lineRule="exact"/>
    </w:pPr>
    <w:rPr>
      <w:rFonts w:ascii="Times New Roman" w:hAnsi="Times New Roman" w:cs="Times New Roman"/>
      <w:sz w:val="24"/>
      <w:szCs w:val="24"/>
      <w:lang w:eastAsia="ru-RU"/>
    </w:rPr>
  </w:style>
  <w:style w:type="character" w:customStyle="1" w:styleId="1fff2">
    <w:name w:val="Список1 Знак Знак"/>
    <w:link w:val="14"/>
    <w:locked/>
    <w:rsid w:val="004D266B"/>
    <w:rPr>
      <w:sz w:val="24"/>
      <w:szCs w:val="24"/>
      <w:lang w:bidi="ar-SA"/>
    </w:rPr>
  </w:style>
  <w:style w:type="paragraph" w:customStyle="1" w:styleId="xl25">
    <w:name w:val="xl25"/>
    <w:basedOn w:val="a3"/>
    <w:rsid w:val="004D266B"/>
    <w:pPr>
      <w:shd w:val="clear" w:color="auto" w:fill="FFFFFF"/>
      <w:spacing w:before="100" w:beforeAutospacing="1" w:after="100" w:afterAutospacing="1" w:line="240" w:lineRule="auto"/>
      <w:jc w:val="center"/>
    </w:pPr>
    <w:rPr>
      <w:rFonts w:ascii="Times New Roman" w:hAnsi="Times New Roman" w:cs="Times New Roman"/>
      <w:lang w:eastAsia="ru-RU"/>
    </w:rPr>
  </w:style>
  <w:style w:type="paragraph" w:customStyle="1" w:styleId="xl26">
    <w:name w:val="xl26"/>
    <w:basedOn w:val="a3"/>
    <w:rsid w:val="004D266B"/>
    <w:pPr>
      <w:shd w:val="clear" w:color="auto" w:fill="FFFFFF"/>
      <w:spacing w:before="100" w:beforeAutospacing="1" w:after="100" w:afterAutospacing="1" w:line="240" w:lineRule="auto"/>
      <w:jc w:val="center"/>
    </w:pPr>
    <w:rPr>
      <w:rFonts w:ascii="Times New Roman" w:hAnsi="Times New Roman" w:cs="Times New Roman"/>
      <w:lang w:eastAsia="ru-RU"/>
    </w:rPr>
  </w:style>
  <w:style w:type="paragraph" w:customStyle="1" w:styleId="xl24">
    <w:name w:val="xl24"/>
    <w:basedOn w:val="a3"/>
    <w:rsid w:val="004D266B"/>
    <w:pPr>
      <w:shd w:val="clear" w:color="auto" w:fill="FFFFFF"/>
      <w:spacing w:before="100" w:beforeAutospacing="1" w:after="100" w:afterAutospacing="1" w:line="240" w:lineRule="auto"/>
      <w:jc w:val="center"/>
    </w:pPr>
    <w:rPr>
      <w:rFonts w:ascii="Times New Roman" w:hAnsi="Times New Roman" w:cs="Times New Roman"/>
      <w:lang w:eastAsia="ru-RU"/>
    </w:rPr>
  </w:style>
  <w:style w:type="paragraph" w:customStyle="1" w:styleId="xl30">
    <w:name w:val="xl30"/>
    <w:basedOn w:val="a3"/>
    <w:rsid w:val="004D266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s="Times New Roman"/>
      <w:lang w:eastAsia="ru-RU"/>
    </w:rPr>
  </w:style>
  <w:style w:type="paragraph" w:customStyle="1" w:styleId="xl31">
    <w:name w:val="xl31"/>
    <w:basedOn w:val="a3"/>
    <w:rsid w:val="004D2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32">
    <w:name w:val="xl32"/>
    <w:basedOn w:val="a3"/>
    <w:rsid w:val="004D2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affffffffff1">
    <w:name w:val="Оглавление"/>
    <w:basedOn w:val="a3"/>
    <w:rsid w:val="004D266B"/>
    <w:pPr>
      <w:spacing w:after="0" w:line="240" w:lineRule="auto"/>
      <w:ind w:left="284" w:right="284" w:firstLine="709"/>
      <w:jc w:val="center"/>
    </w:pPr>
    <w:rPr>
      <w:rFonts w:ascii="Times New Roman" w:hAnsi="Times New Roman" w:cs="Times New Roman"/>
      <w:b/>
      <w:bCs/>
      <w:sz w:val="28"/>
      <w:szCs w:val="20"/>
      <w:lang w:eastAsia="ru-RU"/>
    </w:rPr>
  </w:style>
  <w:style w:type="paragraph" w:customStyle="1" w:styleId="1fff6">
    <w:name w:val="Знак Знак1 Знак Знак Знак Знак Знак Знак Знак Знак Знак Знак"/>
    <w:basedOn w:val="a3"/>
    <w:rsid w:val="004D266B"/>
    <w:pPr>
      <w:spacing w:after="0" w:line="240" w:lineRule="auto"/>
      <w:ind w:firstLine="709"/>
      <w:jc w:val="both"/>
    </w:pPr>
    <w:rPr>
      <w:rFonts w:ascii="Times New Roman" w:hAnsi="Times New Roman" w:cs="Times New Roman"/>
      <w:sz w:val="28"/>
      <w:szCs w:val="20"/>
      <w:lang w:eastAsia="ru-RU"/>
    </w:rPr>
  </w:style>
  <w:style w:type="character" w:customStyle="1" w:styleId="2ff3">
    <w:name w:val=" Знак Знак2"/>
    <w:rsid w:val="004D266B"/>
    <w:rPr>
      <w:b/>
      <w:noProof/>
      <w:sz w:val="24"/>
      <w:szCs w:val="24"/>
    </w:rPr>
  </w:style>
  <w:style w:type="paragraph" w:styleId="affffffffff2">
    <w:name w:val="List Paragraph"/>
    <w:basedOn w:val="a3"/>
    <w:qFormat/>
    <w:rsid w:val="004D266B"/>
    <w:pPr>
      <w:spacing w:after="0" w:line="240" w:lineRule="auto"/>
      <w:ind w:left="720"/>
    </w:pPr>
    <w:rPr>
      <w:sz w:val="24"/>
      <w:szCs w:val="24"/>
      <w:lang w:eastAsia="ru-RU"/>
    </w:rPr>
  </w:style>
  <w:style w:type="paragraph" w:customStyle="1" w:styleId="affffffffff3">
    <w:name w:val="Нормальный"/>
    <w:rsid w:val="00E872D3"/>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1177</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2022-03-31T07:09:00Z</cp:lastPrinted>
  <dcterms:created xsi:type="dcterms:W3CDTF">2022-03-31T07:49:00Z</dcterms:created>
  <dcterms:modified xsi:type="dcterms:W3CDTF">2022-03-31T07:49:00Z</dcterms:modified>
</cp:coreProperties>
</file>